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b2f31" w14:textId="c5b2f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размера и порядка оказания жилищной помощи в Кызылжарском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Кызылжарского района Северо-Казахстанской области от 12 августа 2022 года № 15/4. Зарегистрировано в Министерстве юстиции Республики Казахстан 15 августа 2022 года № 29115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"О 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 "Об утверждении Правил предоставления жилищной помощи" маслихат Кызылжарского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размер и порядок оказания жилищной помощи в Кызылжарском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Кызылжарского районного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Елеусизов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решению маслихата Кызылжарского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августа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15/4</w:t>
            </w:r>
          </w:p>
        </w:tc>
      </w:tr>
    </w:tbl>
    <w:bookmarkStart w:name="z1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и порядок оказания жилищной помощи в Кызылжарском районе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Размер и порядок оказания жилищной помощи в Кызылжарском районе в редакции решения Кызылжарского районного маслихата СевероКазахстанской области от 25.07.2023 </w:t>
      </w:r>
      <w:r>
        <w:rPr>
          <w:rFonts w:ascii="Times New Roman"/>
          <w:b w:val="false"/>
          <w:i w:val="false"/>
          <w:color w:val="ff0000"/>
          <w:sz w:val="28"/>
        </w:rPr>
        <w:t>№ 4/6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Жилищная помощь предоставляется за счет средств местного бюджета малообеспеченным семьям (гражданам), постоянно зарегистрированным и проживающим в Кызылжарском районе в жилище, которое находится на праве собственности как единственное жилище на территории Республики Казахстан, а также нанимателям (поднанимателям) жилища из государственного жилищного фонда и жилища, арендованного местным исполнительным органом в частном жилищном фонде, на оплату:</w:t>
      </w:r>
    </w:p>
    <w:bookmarkEnd w:id="4"/>
    <w:bookmarkStart w:name="z2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кондоминиума;</w:t>
      </w:r>
    </w:p>
    <w:bookmarkEnd w:id="5"/>
    <w:bookmarkStart w:name="z2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потребления коммунальных услуг и услуг связи в части увеличения абонентской платы за телефон, подключенный к сети телекоммуникаций;</w:t>
      </w:r>
    </w:p>
    <w:bookmarkEnd w:id="6"/>
    <w:bookmarkStart w:name="z2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bookmarkEnd w:id="7"/>
    <w:bookmarkStart w:name="z2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</w:t>
      </w:r>
    </w:p>
    <w:bookmarkEnd w:id="8"/>
    <w:bookmarkStart w:name="z2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Жилищная помощь определяется как разница между суммой оплаты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пользование жилищем из государственного жилищного фонда и жилищем, арендованным местным исполнительным органом в частном жилищном фонде, и предельно допустимым уровнем расходов малообеспеченных семей (граждан) на эти цели, установленным местными представительными органами, в размере 5 (пять) процентов.</w:t>
      </w:r>
    </w:p>
    <w:bookmarkEnd w:id="9"/>
    <w:bookmarkStart w:name="z2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Назначение жилищной помощи осуществляется коммунальным государственным учреждением "Кызылжарский районный отдел занятости и социальных программ" (далее – уполномоченный орган).</w:t>
      </w:r>
    </w:p>
    <w:bookmarkEnd w:id="10"/>
    <w:bookmarkStart w:name="z2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Совокупный доход малообеспеченной семьи (гражданина) исчисляется уполномоченным органом за квартал, предшествовавший кварталу обращения за назначением жилищной помощи, в порядке, определяемом приказом Министра индустрии и инфраструктурного развития Республики Казахстан "Об утверждении Правил исчисления совокупного дохода семьи (гражданина Республики Казахстан), претендующей на получение жилищной помощи" от 24 апреля 2020 года № 226 (зарегистрирован в Реестре государственной регистрации нормативных правовых актов под № 20498).</w:t>
      </w:r>
    </w:p>
    <w:bookmarkEnd w:id="11"/>
    <w:bookmarkStart w:name="z2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жилищной помощи принимается норма площади в размере не менее 15 (пятнадцати) квадратных метров и не более 18 (восемнадцати) квадратных метров полезной площади на человека, но не менее однокомнатной квартиры или комнаты в общежитии.</w:t>
      </w:r>
    </w:p>
    <w:bookmarkEnd w:id="12"/>
    <w:bookmarkStart w:name="z3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Выплата компенсации повышения тарифов абонентской платы за оказание услуг телекоммуникации социально-защищаемым гражданам осуществляется в соответствии с постановлением Правительства Республики Казахстан от 14 апреля 2009 года № 512 "О некоторых вопросах компенсации повышения тарифов абонентской платы за оказание услуг телекоммуникаций социально защищаемым гражданам".</w:t>
      </w:r>
    </w:p>
    <w:bookmarkEnd w:id="13"/>
    <w:bookmarkStart w:name="z3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назначения жилищной помощи малообеспеченная семья (гражданин) (либо его представитель по нотариально заверенной доверенности) обращается в Государственную корпорацию и/или посредством веб-портала "электронного правительства" с предоставлением следующих документов:</w:t>
      </w:r>
    </w:p>
    <w:bookmarkEnd w:id="14"/>
    <w:bookmarkStart w:name="z3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документа, удостоверяющего личность заявителя (оригинал представляется для идентификации личности);</w:t>
      </w:r>
    </w:p>
    <w:bookmarkEnd w:id="15"/>
    <w:bookmarkStart w:name="z3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документа, подтверждающего доходы малообеспеченной семьи. Порядок исчисления совокупного дохода семьи (гражданина Республики Казахстан), претендующей на получение жилищной помощи, определяется уполномоченным органом в сфере жилищных отношений;</w:t>
      </w:r>
    </w:p>
    <w:bookmarkEnd w:id="16"/>
    <w:bookmarkStart w:name="z3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справки о пенсионных отчислениях (за исключением сведений, получаемых из соответствующих государственных информационных систем);</w:t>
      </w:r>
    </w:p>
    <w:bookmarkEnd w:id="17"/>
    <w:bookmarkStart w:name="z3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справки с места работы либо справки о регистрации в качестве безработного лица;</w:t>
      </w:r>
    </w:p>
    <w:bookmarkEnd w:id="18"/>
    <w:bookmarkStart w:name="z3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сведений об алиментах на детей и других иждивенцев;</w:t>
      </w:r>
    </w:p>
    <w:bookmarkEnd w:id="19"/>
    <w:bookmarkStart w:name="z3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банковского счета;</w:t>
      </w:r>
    </w:p>
    <w:bookmarkEnd w:id="20"/>
    <w:bookmarkStart w:name="z3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счета о ежемесячных взносах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кондоминиума;</w:t>
      </w:r>
    </w:p>
    <w:bookmarkEnd w:id="21"/>
    <w:bookmarkStart w:name="z3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счета на потребление коммунальных услуг;</w:t>
      </w:r>
    </w:p>
    <w:bookmarkEnd w:id="22"/>
    <w:bookmarkStart w:name="z4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квитанции-счета за услуги телекоммуникаций или копии договора на оказание услуг связи;</w:t>
      </w:r>
    </w:p>
    <w:bookmarkEnd w:id="23"/>
    <w:bookmarkStart w:name="z4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счета о расходах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bookmarkEnd w:id="24"/>
    <w:bookmarkStart w:name="z4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Истребование документов, не предусмотренных настоящим пунктом, не допускается. Сведения о наличии или отсутствии жилища (по Республике Казахстан), принадлежащего им на праве собственности, услугодатель получает посредством информационных систем.</w:t>
      </w:r>
    </w:p>
    <w:bookmarkEnd w:id="25"/>
    <w:bookmarkStart w:name="z4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повторном обращении малообеспеченная семья (гражданин) (либо его представитель по нотариально заверенной доверенности) представляет только подтверждающие документы о доходах семьи и счета на коммунальные расходы, за исключением случая, предусмотренного пунктом 4-5 Правил предоставление жилищной помощи.</w:t>
      </w:r>
    </w:p>
    <w:bookmarkEnd w:id="26"/>
    <w:bookmarkStart w:name="z4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Государственной корпорации либо через веб-портал "электронного правительства" составляет восемь рабочих дней.</w:t>
      </w:r>
    </w:p>
    <w:bookmarkEnd w:id="27"/>
    <w:bookmarkStart w:name="z4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Жилищная помощь оказывается по предъявленным поставщиками счетам о ежемесячных взносах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 согласно смете расходов и счетам на оплату коммунальных услуг за счет бюджетных средств малообеспеченным семьям (гражданам).</w:t>
      </w:r>
    </w:p>
    <w:bookmarkEnd w:id="28"/>
    <w:bookmarkStart w:name="z4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Уполномоченный орган отказывает в предоставлении жилищной помощи в порядке и сроки, установленные уполномоченным органом, осуществляющим руководство и межотраслевую координацию в сфере жилищных отношений и жилищно-коммунального хозяйства.</w:t>
      </w:r>
    </w:p>
    <w:bookmarkEnd w:id="29"/>
    <w:bookmarkStart w:name="z4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Решение о назначении жилищной помощи либо мотивированный ответ об отказе в предоставлении услуги принимается уполномоченным органом, осуществляющим назначение жилищной помощи. Уведомление о назначении либо мотивированный ответ об отказе в назначении жилищной помощи направляется в Государственную корпорацию или "личный кабинет" в виде электронного документа.</w:t>
      </w:r>
    </w:p>
    <w:bookmarkEnd w:id="30"/>
    <w:bookmarkStart w:name="z4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Назначение жилищной помощи осуществляется в пределах средств, предусмотренных в бюджете района на соответствующий финансовый год малообеспеченным семьям (гражданам).</w:t>
      </w:r>
    </w:p>
    <w:bookmarkEnd w:id="31"/>
    <w:bookmarkStart w:name="z4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Выплата жилищной помощи малообеспеченным семьям (гражданам) осуществляется уполномоченным органом через банки второго уровня путем перечисления начисленных сумм на лицевые счета получателей жилищной помощи.</w:t>
      </w:r>
    </w:p>
    <w:bookmarkEnd w:id="3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