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1210" w14:textId="d061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и.о. акима Куйбышевского сельского округа Кызылжарского района Северо-Казахстанской области от 25 мая 2022 года № 12. Зарегистрировано в Министерстве юстиции Республики Казахстан 1 июня 2022 года № 28311 Утратило силу решением акима Куйбышевского сельского округа Кызылжарского района Северо-Казахстанской области от 12 августа 2022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Куйбышевского сельского округа Кызылжарского района Северо-Казахстанской области от 12.08.2022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12 мая 2022 года № 01-11/91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 В связи с возникновением болезни бруцеллез крупного рогатого скота установить ограничительные мероприятия на улицу Михина села Боголюбово Куйбышевского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Куйбышевского сельского округа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