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181c" w14:textId="79e1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Куйбышевского сельского округа Кызылжарского района Северо-Казахстанской области от 27 октября 2022 года № 24. Зарегистрировано в Министерстве юстиции Республики Казахстан 28 октября 2022 года № 30342 Утратило силу решением акима Куйбышевского сельского округа Кызылжарского района Северо-Казахстанской области от 26 декабря 2022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Куйбышевского сельского округа Кызылжарского района Северо-Казахстанской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17 октября 2022 года № 01-11/224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 крупного рогатого скота, установить ограничительные мероприятия на улицу 4 линия, села Надежка Куйбышевского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Куйбышевского сельского округа Кызылжарского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Викторович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