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c14f" w14:textId="42bc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11 июля 2022 года № 112. Зарегистрировано в Министерстве юстиции Республики Казахстан 18 июля 2022 года № 28833. Утратило силу решением акима Прибрежного сельского округа Кызылжарского района Северо-Казахстанской области от 11 октября 2022 года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Прибрежного сельского округа Кызылжарского района Северо-Казахстанской области от 11.10.2022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30 июня 2022 года № 01-11/134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крупного рогатого скота установить ограничительные мероприятия на территории села Шаховское Прибрежного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Прибрежного сельского округа Кызылжарского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