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85997" w14:textId="7c859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18 марта 2019 года № 35/4 "Об установлении повышенных на двадцать пять процентов должностных окладов и тарифных ставок специалистам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 района Шал акына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30 марта 2022 года № 20/2. Зарегистрирован в Министерстве юстиции Республики Казахстан 31 марта 2022 года № 27325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установлении повышенных на двадцать пять процентов должностных окладов и тарифных ставок специалистам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 района Шал акына Северо-Казахстанской области" от 18 марта 2019 года № 35/4 (зарегистрировано в Реестре государственной регистрации нормативных правовых актов под № 5265)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повышенных на двадцать пять процентов должностных окладов и тарифных ставок специалистам в области социального обеспечения и культуры, являющимся гражданскими служащими и работающим в сельской местности района Шал акына Северо-Казахстанской области";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Установить специалистам в области социального обеспечения и культуры, являющимся гражданскими служащими и работающим в сельской местности района Шал акына Северо-Казахстанской области,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условиях.".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Шал акына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