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56f16" w14:textId="9356f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минимального размера расходов на управление объектом кондоминиума и содержание общего имущества объекта кондоминиума по району Шал акына Северо-Казахстанской области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15 сентября 2022 года № 24/2. Зарегистрирован в Министерстве юстиции Республики Казахстан 21 сентября 2022 года № 29717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10-3 Закона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30 марта 2020 года № 166 "Об утверждении Методики расчета сметы расходов на управление объектом кондоминиума и содержание общего имущества объекта кондоминиума, а также методики расчета минимального размера расходов на управление объектом кондоминиума и содержание общего имущества объекта кондоминиума" (зарегистрирован в Реестре государственной регистрации нормативных правовых актов за № 20284)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минимальный размер расходов на управление объектом кондоминиума и содержание общего имущества объекта кондоминиума по району Шал акына Северо-Казахстанской области на 2022 год в сумме 23 тенге за один квадратный метр в месяц.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"Аппарат маслихата района Шал акына Северо-Казахстанской области" в порядке, установленном законодательством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аппарата маслихата района Шал акына Северо-Казахстанской области и в местном печатном издании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Шал акына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