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f48d2" w14:textId="e7f48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Сергеевка и селам района Шал акына Северо-Казахстанской области</w:t>
      </w:r>
    </w:p>
    <w:p>
      <w:pPr>
        <w:spacing w:after="0"/>
        <w:ind w:left="0"/>
        <w:jc w:val="both"/>
      </w:pPr>
      <w:r>
        <w:rPr>
          <w:rFonts w:ascii="Times New Roman"/>
          <w:b w:val="false"/>
          <w:i w:val="false"/>
          <w:color w:val="000000"/>
          <w:sz w:val="28"/>
        </w:rPr>
        <w:t>Постановление акимата района Шал акына Северо-Казахстанской области от 28 декабря 2022 года № 245. Зарегистрировано в Министерстве юстиции Республики Казахстан 30 декабря 2022 года № 31519</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подпунктом 16-5)</w:t>
      </w:r>
      <w:r>
        <w:rPr>
          <w:rFonts w:ascii="Times New Roman"/>
          <w:b w:val="false"/>
          <w:i w:val="false"/>
          <w:color w:val="000000"/>
          <w:sz w:val="28"/>
        </w:rPr>
        <w:t xml:space="preserve"> пункта 1 статьи 31 Закона Республики Казахстан "О местном государственном управлении и самоуправлении в Республике Казахстан", акимат района Шал акына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1. Утвердить прилагаемые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Сергеевка и селам района Шал акына Северо-Казахстанской области.</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района Шал акына Северо-Казахстанской области.</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 Шал акына</w:t>
            </w:r>
          </w:p>
          <w:p>
            <w:pPr>
              <w:spacing w:after="20"/>
              <w:ind w:left="20"/>
              <w:jc w:val="both"/>
            </w:pPr>
          </w:p>
          <w:p>
            <w:pPr>
              <w:spacing w:after="0"/>
              <w:ind w:left="0"/>
              <w:jc w:val="left"/>
            </w:pPr>
          </w:p>
          <w:p>
            <w:pPr>
              <w:spacing w:after="20"/>
              <w:ind w:left="20"/>
              <w:jc w:val="both"/>
            </w:pP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Смагулов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района Шал акына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28 декабря 2022 года № 245</w:t>
            </w:r>
          </w:p>
        </w:tc>
      </w:tr>
    </w:tbl>
    <w:bookmarkStart w:name="z14" w:id="4"/>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Сергеевка и селам района Шал акына Северо-Казахстанской области</w:t>
      </w:r>
    </w:p>
    <w:bookmarkEnd w:id="4"/>
    <w:bookmarkStart w:name="z15" w:id="5"/>
    <w:p>
      <w:pPr>
        <w:spacing w:after="0"/>
        <w:ind w:left="0"/>
        <w:jc w:val="left"/>
      </w:pPr>
      <w:r>
        <w:rPr>
          <w:rFonts w:ascii="Times New Roman"/>
          <w:b/>
          <w:i w:val="false"/>
          <w:color w:val="000000"/>
        </w:rPr>
        <w:t xml:space="preserve"> Глава 1. Общие положения</w:t>
      </w:r>
    </w:p>
    <w:bookmarkEnd w:id="5"/>
    <w:bookmarkStart w:name="z16" w:id="6"/>
    <w:p>
      <w:pPr>
        <w:spacing w:after="0"/>
        <w:ind w:left="0"/>
        <w:jc w:val="both"/>
      </w:pPr>
      <w:r>
        <w:rPr>
          <w:rFonts w:ascii="Times New Roman"/>
          <w:b w:val="false"/>
          <w:i w:val="false"/>
          <w:color w:val="000000"/>
          <w:sz w:val="28"/>
        </w:rPr>
        <w:t>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Сергеевка и селам района Шал акына Северо-Казахстанской области (далее - Правила) разработаны в соответствии с подпунктом 11) пункта 2 статьи 10-3 Закона Республики Казахстан "О жилищных отношениях",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Сергеевка и селам района Шал акына Северо-Казахстанской области.</w:t>
      </w:r>
    </w:p>
    <w:bookmarkEnd w:id="6"/>
    <w:bookmarkStart w:name="z17" w:id="7"/>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7"/>
    <w:bookmarkStart w:name="z18" w:id="8"/>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 - бытовых построек на территории участка;</w:t>
      </w:r>
    </w:p>
    <w:bookmarkEnd w:id="8"/>
    <w:bookmarkStart w:name="z19" w:id="9"/>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9"/>
    <w:bookmarkStart w:name="z20" w:id="10"/>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оборудования, абонентские почтовые ящики, земельный участок под многоквартирным жилым домом и (или) придомовой земельный участок, элементы благоустройства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bookmarkEnd w:id="10"/>
    <w:bookmarkStart w:name="z21" w:id="11"/>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11"/>
    <w:bookmarkStart w:name="z22" w:id="12"/>
    <w:p>
      <w:pPr>
        <w:spacing w:after="0"/>
        <w:ind w:left="0"/>
        <w:jc w:val="both"/>
      </w:pPr>
      <w:r>
        <w:rPr>
          <w:rFonts w:ascii="Times New Roman"/>
          <w:b w:val="false"/>
          <w:i w:val="false"/>
          <w:color w:val="000000"/>
          <w:sz w:val="28"/>
        </w:rPr>
        <w:t>
      5) капитальный ремонт общего имущества объекта кондоминиума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12"/>
    <w:bookmarkStart w:name="z23" w:id="13"/>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13"/>
    <w:bookmarkStart w:name="z24" w:id="14"/>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14"/>
    <w:bookmarkStart w:name="z25" w:id="15"/>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парковочные места, кладовки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5"/>
    <w:bookmarkStart w:name="z26" w:id="16"/>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постановлением акимата района Шал акына Северо-Казахстанской области от 31.10.2023 </w:t>
      </w:r>
      <w:r>
        <w:rPr>
          <w:rFonts w:ascii="Times New Roman"/>
          <w:b w:val="false"/>
          <w:i w:val="false"/>
          <w:color w:val="000000"/>
          <w:sz w:val="28"/>
        </w:rPr>
        <w:t>№ 199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17"/>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17"/>
    <w:bookmarkStart w:name="z28" w:id="18"/>
    <w:p>
      <w:pPr>
        <w:spacing w:after="0"/>
        <w:ind w:left="0"/>
        <w:jc w:val="both"/>
      </w:pPr>
      <w:r>
        <w:rPr>
          <w:rFonts w:ascii="Times New Roman"/>
          <w:b w:val="false"/>
          <w:i w:val="false"/>
          <w:color w:val="000000"/>
          <w:sz w:val="28"/>
        </w:rPr>
        <w:t>
      3. Коммунальное государственное учреждение "Отдел архитектуры, строительства, жилищно-коммунального хозяйства, пассажирского транспорта и автомобильных дорог акимата района Шал акына Северо-Казахстанской области" (далее - Отдел) определяет перечень многоквартирных жилых домов, требующих проведения текущего или капитального ремонта фасадов, кровли для придания единого архитектурного облика города Сергеевка и селам района Шал акына Северо-Казахстанской области.</w:t>
      </w:r>
    </w:p>
    <w:bookmarkEnd w:id="18"/>
    <w:bookmarkStart w:name="z29" w:id="19"/>
    <w:p>
      <w:pPr>
        <w:spacing w:after="0"/>
        <w:ind w:left="0"/>
        <w:jc w:val="both"/>
      </w:pPr>
      <w:r>
        <w:rPr>
          <w:rFonts w:ascii="Times New Roman"/>
          <w:b w:val="false"/>
          <w:i w:val="false"/>
          <w:color w:val="000000"/>
          <w:sz w:val="28"/>
        </w:rPr>
        <w:t>
      4. Отдел после определения перечня многоквартирных жилых домов, указанных в пункте 3 Правил, обеспечивает разработку и утверждение единого архитектурного облика города Сергеевка и селам района Шал акына Северо-Казахстанской области.</w:t>
      </w:r>
    </w:p>
    <w:bookmarkEnd w:id="19"/>
    <w:bookmarkStart w:name="z30" w:id="20"/>
    <w:p>
      <w:pPr>
        <w:spacing w:after="0"/>
        <w:ind w:left="0"/>
        <w:jc w:val="both"/>
      </w:pPr>
      <w:r>
        <w:rPr>
          <w:rFonts w:ascii="Times New Roman"/>
          <w:b w:val="false"/>
          <w:i w:val="false"/>
          <w:color w:val="000000"/>
          <w:sz w:val="28"/>
        </w:rPr>
        <w:t>
      5. Акимат района Шал акына Северо-Казахстанской области организует следующие мероприятия:</w:t>
      </w:r>
    </w:p>
    <w:bookmarkEnd w:id="20"/>
    <w:bookmarkStart w:name="z31" w:id="21"/>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города на официальном интернет-ресурсе акимата;</w:t>
      </w:r>
    </w:p>
    <w:bookmarkEnd w:id="21"/>
    <w:bookmarkStart w:name="z32" w:id="22"/>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bookmarkEnd w:id="22"/>
    <w:bookmarkStart w:name="z33" w:id="23"/>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End w:id="23"/>
    <w:bookmarkStart w:name="z34" w:id="24"/>
    <w:p>
      <w:pPr>
        <w:spacing w:after="0"/>
        <w:ind w:left="0"/>
        <w:jc w:val="both"/>
      </w:pPr>
      <w:r>
        <w:rPr>
          <w:rFonts w:ascii="Times New Roman"/>
          <w:b w:val="false"/>
          <w:i w:val="false"/>
          <w:color w:val="000000"/>
          <w:sz w:val="28"/>
        </w:rPr>
        <w:t>
      6. Собрание принимает решение при наличии более двух третей от общего числа собственников квартир, нежилых помещений.</w:t>
      </w:r>
    </w:p>
    <w:bookmarkEnd w:id="24"/>
    <w:bookmarkStart w:name="z35" w:id="25"/>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производится.</w:t>
      </w:r>
    </w:p>
    <w:bookmarkEnd w:id="25"/>
    <w:bookmarkStart w:name="z36" w:id="26"/>
    <w:p>
      <w:pPr>
        <w:spacing w:after="0"/>
        <w:ind w:left="0"/>
        <w:jc w:val="both"/>
      </w:pPr>
      <w:r>
        <w:rPr>
          <w:rFonts w:ascii="Times New Roman"/>
          <w:b w:val="false"/>
          <w:i w:val="false"/>
          <w:color w:val="000000"/>
          <w:sz w:val="28"/>
        </w:rPr>
        <w:t>
      8. При принятии собранием положительного решения Отдел,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w:t>
      </w:r>
    </w:p>
    <w:bookmarkEnd w:id="26"/>
    <w:bookmarkStart w:name="z37" w:id="27"/>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27"/>
    <w:bookmarkStart w:name="z38" w:id="28"/>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w:t>
      </w:r>
    </w:p>
    <w:bookmarkEnd w:id="28"/>
    <w:bookmarkStart w:name="z39" w:id="29"/>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Отдел организует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экспертизы за счет средств местного бюджета.</w:t>
      </w:r>
    </w:p>
    <w:bookmarkEnd w:id="29"/>
    <w:bookmarkStart w:name="z40" w:id="30"/>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Отдел составляет бюджетную заявку в соответствии с порядком, определенным центральным уполномоченным органом по бюджетному планированию.</w:t>
      </w:r>
    </w:p>
    <w:bookmarkEnd w:id="30"/>
    <w:bookmarkStart w:name="z41" w:id="31"/>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в соответствии с законодательством о государственных закупках.</w:t>
      </w:r>
    </w:p>
    <w:bookmarkEnd w:id="31"/>
    <w:bookmarkStart w:name="z42" w:id="32"/>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с привлечением лиц, осуществляющих технический надзор.</w:t>
      </w:r>
    </w:p>
    <w:bookmarkEnd w:id="32"/>
    <w:bookmarkStart w:name="z43" w:id="33"/>
    <w:p>
      <w:pPr>
        <w:spacing w:after="0"/>
        <w:ind w:left="0"/>
        <w:jc w:val="left"/>
      </w:pPr>
      <w:r>
        <w:rPr>
          <w:rFonts w:ascii="Times New Roman"/>
          <w:b/>
          <w:i w:val="false"/>
          <w:color w:val="000000"/>
        </w:rPr>
        <w:t xml:space="preserve"> Глава 4. Заключительные положения</w:t>
      </w:r>
    </w:p>
    <w:bookmarkEnd w:id="33"/>
    <w:bookmarkStart w:name="z44" w:id="34"/>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Сергеевка и селам района Шал акына Северо-Казахстанской области осуществляется из средств местного бюджета.</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