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373b" w14:textId="af93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Атырауской области от 24 апреля 2020 года № 66 "Об определении условий, объема и целевого назначения выпуска государственных ценных бумаг местным исполнительным органом Атырауской области" и от 23 декабря 2020 года № 258 "Об определении условий, объема и целевого назначения выпуска государственных ценных бумаг местным исполнительным органом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4 февраля 2021 года № 8. Зарегистрировано в Министерстве юстиции Республики Казахстан 15 февраля 2022 года № 26799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Атырауской области от 24 апреля 2020 года № 66 "Об определении условий, объема и целевого назначения выпуска государственных ценных бумаг местным исполнительным органом Атырауской области" (зарегистрированное в Реестре государственной регистрации нормативных правовых актов под № </w:t>
      </w:r>
      <w:r>
        <w:rPr>
          <w:rFonts w:ascii="Times New Roman"/>
          <w:b w:val="false"/>
          <w:i w:val="false"/>
          <w:color w:val="000000"/>
          <w:sz w:val="28"/>
        </w:rPr>
        <w:t>4642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от 23 декабря 2020 года № 258 "Об определении условий, объема и целевого назначения выпуска государственных ценных бумаг местным исполнительным органом Атырауской области" (зарегистрированное в Реестре государственной регистрации нормативных правовых актов под № </w:t>
      </w:r>
      <w:r>
        <w:rPr>
          <w:rFonts w:ascii="Times New Roman"/>
          <w:b w:val="false"/>
          <w:i w:val="false"/>
          <w:color w:val="000000"/>
          <w:sz w:val="28"/>
        </w:rPr>
        <w:t>4830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Таушова Н.Б.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