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0489" w14:textId="e710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Атырауской области от 17 апреля 2015 года № 109 "Об утверждении Правил деятельности психологической службы в организациях среднего образования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6 сентября 2022 года № 190. Зарегистрировано в Министерстве юстиции Республики Казахстан 7 сентября 2022 года № 29445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17 апреля 2015 года № 109 "Об утверждении Правил деятельности психологической службы в организациях среднего образования Атырауской области" (зарегистрирован в Реестре государственной регистрации нормативных правовых актов под № 3207).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