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2277" w14:textId="bff2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Атырау</w:t>
      </w:r>
    </w:p>
    <w:p>
      <w:pPr>
        <w:spacing w:after="0"/>
        <w:ind w:left="0"/>
        <w:jc w:val="both"/>
      </w:pPr>
      <w:r>
        <w:rPr>
          <w:rFonts w:ascii="Times New Roman"/>
          <w:b w:val="false"/>
          <w:i w:val="false"/>
          <w:color w:val="000000"/>
          <w:sz w:val="28"/>
        </w:rPr>
        <w:t>Постановление акимата города Атырау Атырауской области от 26 мая 2022 года № 1179. Зарегистрировано в Министерстве юстиции Республики Казахстан 3 июня 2022 года № 28347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Атырау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Атырау.</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города Атырау"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Атырау после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Атырау.</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Атырау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от 26 мая 2022 года № 1179</w:t>
            </w:r>
          </w:p>
        </w:tc>
      </w:tr>
    </w:tbl>
    <w:bookmarkStart w:name="z13"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Атырау</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Атырау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Атырау.</w:t>
      </w:r>
    </w:p>
    <w:bookmarkEnd w:id="9"/>
    <w:bookmarkStart w:name="z16"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17" w:id="11"/>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1"/>
    <w:bookmarkStart w:name="z18" w:id="12"/>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bookmarkStart w:name="z19" w:id="13"/>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3"/>
    <w:bookmarkStart w:name="z20" w:id="14"/>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4"/>
    <w:bookmarkStart w:name="z21" w:id="15"/>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2" w:id="16"/>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6"/>
    <w:bookmarkStart w:name="z23" w:id="17"/>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7"/>
    <w:bookmarkStart w:name="z24" w:id="18"/>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5" w:id="19"/>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9"/>
    <w:bookmarkStart w:name="z26" w:id="20"/>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20"/>
    <w:bookmarkStart w:name="z27" w:id="21"/>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акимата города Атырау" (далее - Отдел)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21"/>
    <w:bookmarkStart w:name="z28" w:id="22"/>
    <w:p>
      <w:pPr>
        <w:spacing w:after="0"/>
        <w:ind w:left="0"/>
        <w:jc w:val="both"/>
      </w:pPr>
      <w:r>
        <w:rPr>
          <w:rFonts w:ascii="Times New Roman"/>
          <w:b w:val="false"/>
          <w:i w:val="false"/>
          <w:color w:val="000000"/>
          <w:sz w:val="28"/>
        </w:rPr>
        <w:t>
      4. Государственное учреждение "Отдел архитектуры и градостроительства акимата города Атырау"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города.</w:t>
      </w:r>
    </w:p>
    <w:bookmarkEnd w:id="22"/>
    <w:bookmarkStart w:name="z29" w:id="23"/>
    <w:p>
      <w:pPr>
        <w:spacing w:after="0"/>
        <w:ind w:left="0"/>
        <w:jc w:val="both"/>
      </w:pPr>
      <w:r>
        <w:rPr>
          <w:rFonts w:ascii="Times New Roman"/>
          <w:b w:val="false"/>
          <w:i w:val="false"/>
          <w:color w:val="000000"/>
          <w:sz w:val="28"/>
        </w:rPr>
        <w:t>
      5. Акимат города Атырау организует следующие мероприятия:</w:t>
      </w:r>
    </w:p>
    <w:bookmarkEnd w:id="23"/>
    <w:bookmarkStart w:name="z30" w:id="24"/>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4"/>
    <w:bookmarkStart w:name="z31" w:id="25"/>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5"/>
    <w:bookmarkStart w:name="z32" w:id="26"/>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6"/>
    <w:bookmarkStart w:name="z33" w:id="27"/>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7"/>
    <w:bookmarkStart w:name="z34" w:id="28"/>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8"/>
    <w:bookmarkStart w:name="z35" w:id="29"/>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9"/>
    <w:bookmarkStart w:name="z36" w:id="30"/>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30"/>
    <w:bookmarkStart w:name="z37" w:id="31"/>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1"/>
    <w:bookmarkStart w:name="z38" w:id="32"/>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2"/>
    <w:bookmarkStart w:name="z39" w:id="33"/>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3"/>
    <w:bookmarkStart w:name="z40" w:id="34"/>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4"/>
    <w:bookmarkStart w:name="z41" w:id="35"/>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5"/>
    <w:bookmarkStart w:name="z42" w:id="36"/>
    <w:p>
      <w:pPr>
        <w:spacing w:after="0"/>
        <w:ind w:left="0"/>
        <w:jc w:val="left"/>
      </w:pPr>
      <w:r>
        <w:rPr>
          <w:rFonts w:ascii="Times New Roman"/>
          <w:b/>
          <w:i w:val="false"/>
          <w:color w:val="000000"/>
        </w:rPr>
        <w:t xml:space="preserve"> Глава 4. Заключительные положения</w:t>
      </w:r>
    </w:p>
    <w:bookmarkEnd w:id="36"/>
    <w:bookmarkStart w:name="z43" w:id="37"/>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Атырау, осуществляется из средств местного бюджета.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