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7ccc6" w14:textId="107cc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и переименовании улиц Атырауского сельского округа города Атырау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Атырауского сельского округа города Атырау Атырауской области от 26 сентября 2022 года № 707. Зарегистрировано в Министерстве юстиции Республики Казахстан 4 октября 2022 года № 29987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на основании заключения областной ономастической комиссии Атырауской области от 11 марта 2022 года и с учетом мнения населения Атырауского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следующим улицам Атырауского сельского округа города Атырау: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селе Құрманғазы: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3 – улица Ақберген Өтеев;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селе Қызыл балық: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3 – улица Дүйсен Жаңбырбаев;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6 – улица Сапи Өтешов;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14 – улица Қайыржан Бөлтеков;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15 – улица Дәуіт Ермеков;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16 - улица Мұқымғали Әбуов;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17 – улица Атолла Алтынғалиев;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11 – улица Бақыт Садықұлы;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селе Жаңаталап: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6 – улица Зәден Қанатбаев;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8 – улица Тәжіғали Құлбаев;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17 – улица Сембай Есенғалиев;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9 – улица Сибат Ташпанов.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улицу Набережная села Қызыл балық Атырауского сельского округа города Атырау на улицу Бәдел Қошкелдиев.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Атырауского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Халмурзин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