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6b05" w14:textId="15c6b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Жылыойского района от 18 мая 2016 года № 195 "Об определении перечня должностей специалистов в области социального обеспечения, образования и культуры, являющимся гражданскими служащими и работающим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20 мая 2022 года № 128. Зарегистрировано в Министерстве юстиции Республики Казахстан 23 мая 2022 года № 28171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Жылыойского района от 18 мая 2016 года № 195 "Об определении перечня должностей специалистов в области социального обеспечения, образования и культуры, являющимся гражданскими служащими и работающим в сельской местности" (зарегистрировано в Реестре государственной регистрации нормативных правовых актов за № 3543)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определении перечня должностей специалистов в области социального обеспечения и культуры являющихся гражданскими служащими и работающих в сельской местности";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Определить перечень должностей специалистов в области социального обеспечения и культуры, являющихся гражданскими служащими и работающих в сельской местности согласно приложению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Жылыойского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6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Жылыойский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маслихат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Жылыойского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2022 года № 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Жылыойского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2016 года № 195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 и культуры, являющихся гражданскими служащими и работающих в сельской местности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по социальной работе;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ассистент по социальной работе.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сельского значения;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государственного учреждения и государственного казенного предприятия сельского значения;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музыкальный руководитель;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культорганизатор (основных служб);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библиотекарь;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методист всех наименований (основных служб);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звукорежиссер.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