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9749f" w14:textId="a2974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Жылыойского районного маслихата "Об определении размера и порядка оказания жилищной помощи в Жылыойском районе" от 28 октября 2015 года № 33-2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12 декабря 2022 года № 26-1. Зарегистрировано в Министерстве юстиции Республики Казахстан 21 декабря 2022 года № 31193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"Об определении размера и порядка оказания жилищной помощи в Жылыойском районе" от 28 октября 2015 года № 33-2 (зарегистрированное в реестре государственной регистрации нормативных правовых актов под № 3352)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Жылыойский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