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32430" w14:textId="8f324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Махамбетского районного маслихата от 24 декабря 2015 года № 349 "Об утверждении правил оказания жилищной помощи малообеспеченным семьям (гражданам), проживающим в Махамбетском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 февраля 2022 года № 106. Зарегистрировано в Министерстве юстиции Республики Казахстан 11 февраля 2022 года № 26788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Махамбетский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Махамбетского районного маслихата "Об утверждении правил оказания жилищной помощи малообеспеченным семьям (гражданам), проживающим в Махамбетском районе" от 24 декабря 2015 года № 349 (зарегистрировано в Реестре государственной регистрации нормативных правовых актов за № 3433)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 в Махамбетском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размер и порядок оказания жилищной помощи в Махамбетском районе согласно приложению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Махамбетского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24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года № 349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Махамбетского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 февраля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года № 106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Махамбетском районе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Махамбетском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5 (пять) процентов.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"Махамбетский районный отдел занятости, социальных программ и регистрации актов гражданского состояния" (далее – уполномоченный орган).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и/или на веб-портал "электронного правительства" (далее – Государственная корпорация), согласно Правилам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