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cbaf" w14:textId="016cb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новой улице села Бейбарыс Бейбарыского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Бейбарыского сельского округа Махамбетского района Атырауской области от 22 ноября 2022 года № 46. Зарегистрировано в Министерстве юстиции Республики Казахстан 24 ноября 2022 года № 30707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жителей села Бейбарыс и на основании заключения областной ономастической комиссии Атырауской области от 18 мая 2022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новой улице села Бейбарыс Бейбарыского сельского округа наименование Шин И Хен.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