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6af4" w14:textId="afe6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Исатайского районного маслихата от 19 ноября 2015 года № 285-V "Об утверждении правил оказания жилищной помощи малообеспеченным семьям (гражданам), проживающим в Исатайском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13 июня 2022 года № 137-VII. Зарегистрировано в Министерстве юстиции Республики Казахстан 16 июня 2022 года № 28481. Утратило силу решением Исатайского районного маслихата Атырауской области от 16 апреля 2024 года № 80-VIII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16.04.2024 № </w:t>
      </w:r>
      <w:r>
        <w:rPr>
          <w:rFonts w:ascii="Times New Roman"/>
          <w:b w:val="false"/>
          <w:i w:val="false"/>
          <w:color w:val="ff0000"/>
          <w:sz w:val="28"/>
        </w:rPr>
        <w:t>80-VIII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"Об утверждении правил оказания жилищной помощи малообеспеченным семьям (гражданам), проживающим в Исатайском районе" от 19 ноября 2015 года № 285-V (зарегистрировано в Реестре государственной регистрации нормативных правовых актов под № 3396)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Исатайском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Исатайском районе согласно приложению к настоящему решению.";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оказания жилищной помощи малообеспеченным семьям (гражданам),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Исатайского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2015 года № 285-V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Исатайского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2015 года № 285-V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Исатайском районе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Исатайском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(пять) процентов.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"Исатайский районный отдел занятости, социальных программ и регистрации актов гражданского состояния" (далее – уполномоченный орган).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