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66b4f" w14:textId="6266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Миялинского сельского округа от 28 января 2022 года № 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Кызылкогинского района Атырауской области от 20 июня 2022 года № 35. Зарегистрировано в Министерстве юстиции Республики Казахстан 22 июня 2022 года № 28547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на основании представления главного государственного ветеринарно-санитарного инспектора государственного учреждения "Кызылкогинская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31 мая 2022 года № 11-10/166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территорий села Миялы Миялинского сельского округа Кызылкогинского района Атырауской области, в связи с возникновением болезни инфекционный ринотрахеит, вирусная диарея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Миялинского сельского округа от 28 января 2022 года № 6 "Об установлении ограничительных мероприятий" (зарегистрированное в Реестре государственной регистрации нормативных правовых актов за № 26716).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Миялинского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