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ebba" w14:textId="771eb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Индерского районного маслихата от 28 августа 2017 года № 132-VI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27 сентября 2022 года № 136-VІI. Зарегистрировано в Министерстве юстиции Республики Казахстан 12 октября 2022 года № 30110. Утратило силу решением Индерского районного маслихата Атырауской области от 27 сентября 2023 года № 39-VІII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27.09.2023 № </w:t>
      </w:r>
      <w:r>
        <w:rPr>
          <w:rFonts w:ascii="Times New Roman"/>
          <w:b w:val="false"/>
          <w:i w:val="false"/>
          <w:color w:val="ff0000"/>
          <w:sz w:val="28"/>
        </w:rPr>
        <w:t>39-VІII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28 августа 2017 года № 132-VI (зарегистрировано в Реестре государственной регистрации нормативных правовых актов под № 3945)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Индерского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опубликования, за исключением абзацев второго, шестого, седьмого, восьмого, семнадцатого, восемнадцатого подпункта 1) пункта 5, которые вводятся в действие и распространяются на правоотношения, возникшие с 1 июля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132-VI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Индерского района Атырауской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Атырауской области";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"Индерский районный отдел занятости, социальных программ и регистрации актов гражданского состояния";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акимов Индерборского поселкового, сельских округов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в праздничные дни единовременно и (или) периодически (ежемесячно) в виде денежных выплат следующим категориям граждан: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защитника Отечества - 7 мая: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Советских Социалистических Республик (далее - Союза ССР),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единовременно - в размере 100 000 (сто тысяч)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единовременно - в размере 150 000 (сто пятьдесят тысяч) тенге и ежемесячно в размере - 35 000 (тридцать пять тысяч)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единовременно - в размере 150 000 (сто пятьдесят тысяч)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 с территории бывшего Союза ССР единовременно - в размере 150 000 (сто пятьдесят тысяч)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 либо награжденным орденами и медалями бывшего Союза ССР за участие в обеспечении боевых действий единовременно - в размере 150 000 (сто пятьдесят тысяч)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 Содружества Независимых Государств на таджикско-афганском участке в период с сентября 1992 года по февраль 2001 года единовременно - в размере 150 000 (сто пятьдесят тысяч) тенге и ежемесячно в размере – 30 000 (тридцать тысяч)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единовременно - в размере 150 000 (сто пятьдесят тысяч) тенге и ежемесячно в размере - 30 000 (тридцать тысяч)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года по 1991 годы единовременно - в размере 150 000 (сто пятьдесят тысяч) тенге и ежемесячно в размере - 30 000 (тридцать тысяч)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- в размере 150 000 (сто пятьдесят тысяч)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единовременно - в размере 100 000 (сто тысяч)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ССР, партизанам и подпольщикам Великой Отечественной войны единовременно - в размере 1 000 000 (один миллион) тенге и ежемесячно в размере - 15 000 (пятнадцать тысяч)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единовременно - в размере 1 000 000 (один миллион) тенге и ежемесячно в размере - 15 000 (пятнадцать тысяч)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100 000 (сто тысяч)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единовременно - в размере 100 000 (сто тысяч)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- единовременно в размере - 60 000 (шестьдесят тысяч)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в размере - 60 000 (шестьдесят тысяч)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единовременно в размере - 150 000 (сто пятьдесят тысяч) тенге и ежемесячно в размере - 35 000 (тридцать пять тысяч)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 единовременно - в размере 150 000 (сто пятьдесят тысяч) тенге и ежемесячно в размере - 35 000 (тридцать пять тысяч)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единовременно в размере - 100 000 (сто тысяч)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в размере - 100 000 (сто тысяч) тенге и ежемесячно в размере - 10 000 (десять тысяч)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единовременно в размере 30 000 (тридцать тысяч)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военнослужащих, партизан, подпольщиков,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погибших (пропавших без вести) или умерших в результате ранения, контузии или увечья, полученных при защите бывшего Союза ССР, исполнении иных обязанностей воинской службы (служебных обязанностей), или вследствие заболевания, связанного с пребыванием на фронте) единовременно в размере 30 000 (тридцать тысяч)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- единовременно в размере 30 000 (тридцать тысяч)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всех групп, детям с инвалидностью до 16 лет и детям с инвалидностью первой, второй, третьей группы с 16 до 18 лет, без учета среднедушевого дохода единовременно - в размере 50000 (пятьдесят тысяч) тенге.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отдельным категориям нуждающихся граждан, оказавшимся в трудной жизненной ситуации, предоставляется единовременно и (или) периодически (ежемесячно):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гражданам (семьям), пострадавшим в следствие стихийного бедствия или пожара по месту возникновения стихийного бедствия или пожара в течении шести месяцев с момента наступления трудной жизненной ситуации единовременно без учета среднедушевого дохода в размере 200 (двести) месячных расчетных показателей на основании заявления с приложением документов,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9,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гражданам (семьям), среднедушевой доход которых не превышает прожиточного минимума, единовременно в размере 25 (двадцать пять) месячных расчетных показателей на основании заявления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различными формами туберкулеза в соответствии со списком, предоставляемым лечебным учреждением, на период амбулаторного лечения ежемесячно без учета среднедушевого дохода - в размере 10 (десять) месячных расчетных показателей;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сопровождающим лиц с инвалидностью первой группы на санаторно-курортные лечения единовременно без учета среднедушевого дохода в размере 55 (пятьдесят пять) месячных расчетных показателей на основании заявления с приложением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Типовых правил.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оказания социальной помощи, основания для прекращения и возврата, предоставляемой социальной помощи определяется согласно Типовым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"27"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136-VIІ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Индерского районного маслихата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под №2803);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26 марта 2015 года №263-V "О внесении изменений в решение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под №3165);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26 апреля 2016 года №11-VI " О внесении изменений в решение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под №3517);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20 апреля 2017 года №100-VI "О внесении изменений в решение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размеров социальной помощи для отдельно взятой категории получателей" (зарегистрировано в Реестре государственной регистрации нормативных правовых актов под №3846);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13 сентября 2018 года №214-VI "О внесении изменения в решение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под №4248);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30 апреля 2020 года №374-VI "О внесении изменения в решение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под №4645);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24 декабря 2020 года №449-VI "О внесении изменения в решение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 (зарегистрировано в Реестре государственной регистрации нормативных правовых актов под №4862);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12 мая 2021 года №23-VII "О внесении изменений в решение районного маслихата от 27 ноября 2013 года №154-V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(зарегистрировано в Реестре государственной регистрации нормативных правовых актов под №4955);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27 ноября 2013 года №155-V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под №2799);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15 февраля 2016 года №351-V "О внесении изменения в решение районного маслихата от 27 ноября 2013 года №155-V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под №3469);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24 августа 2016 года №33-VI "О внесении дополнения в решение районного маслихата от 27 ноября 2013 года №155-V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под №3610);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16 мая 2019 года №289-VІ "О внесении дополнений в решение районного маслихата от 27 ноября 2013 года №155-V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под №4405);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Индерского районного маслихата от 12 мая 2021 года №24-VII "О внесении изменения в решение районного маслихата от 27 ноября 2013 года №155-V "Об утверждении перечня категорий получателей и предельных размеров социальной помощи" (зарегистрировано в Реестре государственной регистрации нормативных правовых актов под №4957).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