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1ce6" w14:textId="9881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24 мая 2017 года № 165-VI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сентября 2022 года № 172-VII. Зарегистрировано в Министерстве юстиции Республики Казахстан 16 сентября 2022 года № 29613. Утратило силу решением Курмангазинского районного маслихата Атырауской области от 17 октября 2023 года № 67-VІII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17.10.2023 № </w:t>
      </w:r>
      <w:r>
        <w:rPr>
          <w:rFonts w:ascii="Times New Roman"/>
          <w:b w:val="false"/>
          <w:i w:val="false"/>
          <w:color w:val="ff0000"/>
          <w:sz w:val="28"/>
        </w:rPr>
        <w:t>67-VІII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24 мая 2017 года № 165-VI (зарегистрировано в Реестре государственной регистрации нормативных правовых актов под № 3882)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1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мая 2017 года № 165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Курмангазинского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Атырауской области";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"Курмангазинский районный отдел занятости, социальных программ и регистрации актов гражданского состояния Атырауской области";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(или) периодически (ежемесячно) в виде денежных выплат следующим категориям граждан: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бывшего Союза Советских Социалистических Республик (далее Союза ССР),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единовременно в размере 100 000 (сто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единовременно в размере 150 000 (сто пятьдесят тысяч) тенге и ежемесячно в размере - 35 000 (тридцать пять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единовременно в размере 100 000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совершавшим вылеты на боевые задания в Афганистан с территории бывшего Союза ССР - единовременно в размере 100 000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единовременно в размере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единовременно в размере 150 000 (сто пятьдесят тысяч) тенге и ежемесячно в размере - 35 000 (тридцать пять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единовременно в размере 150 000 (сто пятьдесят тысяч) тенге и ежемесячно в размере - 35 000 (тридцать пять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единовременно в размере 150 000 (сто пятьдесят тысяч) тенге и ежемесячно в размере - 35 000 (тридцать пять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единовременно в размере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единовременно в размере 100 000 (сто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единовременно в размере 1 000 000 (один миллион) тенге и ежемесячно в размере - 35 000 (тридцать пять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единовременно в размере 1 000 000 (один миллион) тенге и ежемесячно в размере - 35 000 (тридцать пять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единовременно в размере 60 000 (шестьдесят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60 000 (шестьдесят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единовременно в размере 150 000 (сто пятьдесят тысяч) тенге и ежемесячно в размере - 35 000 (тридцать пять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единовременно в размере 150 000 (сто пятьдесят тысяч) тенге и ежемесячно в размере - 35 000 (тридцать пять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100 000 (сто тысяч) и ежемесячно в размере - 10 000 (десять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30 000 (тридцать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указанных в статьях 4-6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- единовременно в размере 30 000 (тридцать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30 000 (тридцать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единовременно в размере 150 000 (сто пятьдесят тысяч) тенге и ежемесячно в размере - 35 000 (тридцать пять тысяч) тенге.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лицам с инвалидностью всех групп, детям с инвалидностью в возрасте до семи лет, детям с инвалидностью первой, второй, третьей групп в возрасте от семи до восемнадцати лет единовременно - в размере 50 000 (пятьдесят тысяч) тенге.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 единовременно и (или) периодически (ежемесячно):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 (семьям), проживающим на постоянной регистрации по месту возникновения стихийного бедствия или пожара, в течении шести месяцев с момента наступления данной ситуации социальная помощь предоставляется единовременно без учета среднедушевого дохода в размере 100 (сто) месячных расчетных показателей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семьям (гражданам), среднедушевой доход которых не превышает прожиточного минимума,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правил, социальная помощь предоставляется единовременно - в размере до 20 (двадцать) месячных расчетных показателей;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представляющих опасность для окружающих: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без учета среднедушевого дохода - ежемесячно в размере 10 (десять) месячных расчетных показателей;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студентам высших или средних учебных заведений Республики Казахстан: лицам с инвалидностью с детства, сирот, детей, оставшихся без попечения родителей (родителя), студентам из малообеспеченных семей обучающихся по очной форме обучения, при наличии среднедушевого дохода, не превышающего порога, установленного местным представительным органом в кратном отношении к прожиточному минимуму, единовременная социальная помощь в размере до 100 (сто) месячных расчетных показателей;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с инвалидностью до семи лет и детям с инвалидностью первой, второй, третьей группы с семи до восемнадцати лет – 2 (два) месячных расчетных показателя, лицам с инвалидностью первой группы – 2 (два) месячных расчетных показателя, лицам с инвалидностью второй группы - 1,5 (полтора) месячных расчетных показателя, лицам с инвалидностью третьей группы – 1 (один) месячный расчетный показатель, проживающим на территории Асанского, Азгирского и Суюндукского сельских округов, прилегающих к бывшему Азгирскому полигону;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родителям или иным законным представителям детей с инвалидностью и лицам, сопровождающим лиц с инвалидностью первой группы на санаторно-курортное лечение, единовременно без учета среднедушевого дохода в размере до 55 (пятьдесят пять) месячных расчетных показателей на основании заявления,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правил, прилагая к нему подтверждающие документы о получении санаторно-курортного лечения (акт о получении санаторно-курортного лечения, счет-фактура).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Курмангазинского района на текущий финансовый год.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районного маслихата, признанных утратившими силу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утверждений перечня категорий получателей и предельных размеров социальной помощи" от 11 декабря 2013 года № 258-V (зарегистрировано в Реестре государственной регистрации нормативных правовых актов под № 2815);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изменения и дополнения в решение районного маслихата от 11 декабря 2013 года № 258-V "Об утверждений перечня категорий получателей и предельных размеров социальной помощи" от 13 июля 2016 года № 50-VІ (зарегистрировано в Реестре государственной регистрации нормативных правовых актов под № 3580);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изменения в решение районного маслихата от 11 декабря 2013 года № 258-V "Об утверждений перечня категорий получателей и предельных размеров социальной помощи" от 2 ноября 2017 года № 221-VІ (зарегистрировано в Реестре государственной регистрации нормативных правовых актов под № 3991);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дополнений в решение районного маслихата от 11 декабря 2013 года № 258-V "Об утверждений перечня категорий получателей и предельных размеров социальной помощи" от 4 июля 2019 года № 428-VІ (зарегистрировано в Реестре государственной регистрации нормативных правовых актов под № 4451);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изменений в решение районного маслихата от 11 декабря 2013 года № 258-V "Об утверждений перечня категорий получателей и предельных размеров социальной помощи" от 6 мая 2021 года № 46-VІІ (зарегистрировано в Реестре государственной регистрации нормативных правовых актов под № 4948);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11 декабря 2013 года № 257-V (зарегистрировано в Реестре государственной регистрации нормативных правовых актов под № 2814);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изменений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28 апреля 2017 года № 157-VІ (зарегистрировано в Реестре государственной регистрации нормативных правовых актов под № 3853);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изменения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12 июля 2018 года № 310-VІ (зарегистрировано в Реестре государственной регистрации нормативных правовых актов под № 4216);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изменения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11 мая 2020 года № 510-VІ (зарегистрировано в Реестре государственной регистрации нормативных правовых актов под № 4650);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изменения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30 сентября 2020 года № 547-VІ (зарегистрировано в Реестре государственной регистрации нормативных правовых актов под № 4767);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изменений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6 мая 2021 года № 45-VІІ (зарегистрировано в Реестре государственной регистрации нормативных правовых актов под № 4951);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