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f036" w14:textId="444f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2021-2022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февраля 2022 года № 26. Зарегистрировано в Министерстве юстиции Республики Казахстан 28 февраля 2022 года № 26949.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2021-2022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Туркестанской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2021-2022 учебный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2021 – 2022 учебный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студента за учебный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 Религия и теология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