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6f93" w14:textId="35a6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29 октября 2008 года № 362 "Об ограничения хозяйственной деятельности собственников земельных участков и землепользователей на территории государственных природных заказников"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2022 года № 27. Зарегистрировано в Министерстве юстиции Республики Казахстан 28 февраля 2022 года № 26950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"Об ограничения хозяйственной деятельности собственников земельных участков и землепользователей на территории государственных природных заказников" от 29 октября 2008 года № 362 (зарегистрировано в Реестре государственной регистрации нормативных правовых актов за № 1999)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ограничения хозяйственной деятельности собственников земельных участков и землепользователей на территории Акдалинского, Жамбылского, Задарьинского, Тимурского (ботанические) и Боралдайского (комплексный) государственных природных заказников, расположенных на территории Туркестанской области согласно приложению к настоящему постановлению.".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Туркестанской области Аюпова Р.А.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"Комитет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животного мира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экологии, геологии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