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1846" w14:textId="1781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26 декабря 2018 года № 354 "Об определении видов и порядка поощрения, а также размер денежного вознаграждения граждан, участвующих в обеспечении общественного порядка в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13 июля 2022 года № 147. Зарегистрировано в Министерстве юстиции Республики Казахстан 14 июля 2022 года № 28812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26 декабря 2018 года № 354 "Об определении видов и порядка поощрения, а также размер денежного вознаграждения граждан, участвующих в обеспечении общественного порядка в Туркестанской области" (зарегистрировано в Реестре государственной регистрации нормативных правовых актов за № 4853)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участии граждан в обеспечении общественного порядка",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профилактике правонарушений", акимат Туркестанской области ПОСТАНОВЛЯЕТ:".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