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ad64" w14:textId="187a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населенных пунктов сельских округов Монтайтас и Дермене города Арыс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Арысского городского маслихата Туркестанской области от 10 февраля 2022 года № 20/93-VІІ и постановление акимата города Арыс Туркестанской области от 10 февраля 2022 года № 55. Зарегистрированы в Министерстве юстиции Республики Казахстан 10 марта 2022 года № 27054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административно-территориальном устройстве Республики Казахстан" акимат города Арыс ПОСТАНОВЛЯЕТ и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и установить границы следующих населенных пунктов сельских округов Монтайтас и Дермене города Арыс Туркестанской области: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населенного пункта Тогансай сельского округа Монтайтас путем включения 31,0 гектара земель сельскохозяйственного назначения города Арыс в границы населенного пункта Тогансай сельского округа Монтайтас, установив границы общей площадью 54,57 гектаров;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населенного пункта Бакырша сельского округа Монтайтас путем включения 28,62 гектаров земель сельскохозяйственного назначения города Арыс в границы населенного пункта Бакырша сельского округа Монтайтас, установив границы общей площадью 50,66 гектаров;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населенного пункта Актас сельского округа Монтайтас путем включения 20,55 гектаров земель сельскохозяйственного назначения города Арыс в границы населенного пункта Актас сельского округа Монтайтас, установив границы общей площадью 45,75 гектаров;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изменить границы населенного пункта Атамекен сельского округа Монтайтас путем включения 64,0 гектаров земель сельскохозяйственного назначения населенного пункта Монтайтас в границы населенного пункта Атамекен сельского округа Монтайтас, установив границы общей площадью 147,07 гектаров;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изменить границы населенного пункта Монтайтас сельского округа Монтайтас путем включения 224,61 гектаров земель сельскохозяйственного назначения города Арыс в границы населенного пункта Монтайтас сельского округа Монтайтас, установив границы общей площадью 605,87 гектаров;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изменить границы населенного пункта Шагыр сельского округа Монтайтас путем включения 127,52 гектаров земель сельскохозяйственного назначения города Арыс в границы населенного пункта Шагыр сельского округа Монтайтас, установив границы общей площадью 262,94 гектаров;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установить границы населенного пункта 40 разъезд сельского округа Дермене путем включения 13,73 гектаров земель сельскохозяйственного назначения города Арыс в границы населенного пункта 40 разъезд сельского округа Дермене общей площадью 13,73 гектаров;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изменить границы населенного пункта Кызылкопир сельского округа Дермене путем включения 128,69 гектаров земель сельскохозяйственного назначения города Арыс в границы населенного пункта Кызылкопир сельского округа Дермене, установив границы общей площадью 341,76 гектаров.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акима" города Арыс в порядке, установленном законодательством Республики Казахстан,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города Арыс и решения маслихата города Арыс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акимата города Арыс и решения маслихата города Арыс на интернет-ресурсе акимата города Арыс после его официального опубликования.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города Арыс и решения маслихата города Арыс возложить на заместителя акима города С.Дарибай.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города Арыс и решение маслихата города Арыс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