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08a24" w14:textId="6a08a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Байдибекского района от 28 августа 2019 года № 241 "Об утверждении перечня, наименований и индексов автомобильных дорог общего пользования районного 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Байдибекского района Туркестанской области от 18 ноября 2022 года № 403. Зарегистрировано в Министерстве юстиции Республики Казахстан 18 ноября 2022 года № 30611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Байдибекского района от 28 августа 2019 года № 241 "Об утверждении перечня, наименований и индексов автомобильных дорог общего пользования районного значения" (зарегистрировано в Реестре государственной регистрации нормативных правовых актов № 5176)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"Перечень, наименования и индексы автомобильных дорог общего пользования районного значения" к указанному постановлению: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"Приложение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Байдибекского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28 августа 2019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241";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Байдибекского района.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 Байдибек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Шарипбеков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"Управление пассажирского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транспорта и автомобильных дорог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Туркестанской области"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2022 года № 403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Байдибекского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2019 года № 241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наименования и индексы автомобильных дорог общего пользования районного 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 (в километрах)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КХВК-1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7 "Бирлик-Екпинди-Шалдар-Саркырама-Жолгабас-Кенес" - населенный пункт Кенес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КХВК-2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3 "Коксайек-Аксу-Шаян-Мынбулак-М32" - населенный пункт Акбастау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КХВК-3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32 "Шымкент-Самара" -населенный пункт Жиенкум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КХВК-4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2 "Уланбель-Екпинди" - населенный пункт Шакпак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КХВК-5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5 "Шаян-Агыбет-Шакпак" -населенный пункт Жанаталап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КХВК-6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3 "Коксайек-Аксу-Шаян-Мынбулак-М32" - населенный пункт Жузимдик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КХВК-7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2 "Уланбель-Екпинди" - населенный пункт Таскудык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КХВК-8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3 "Коксайек-Аксу-Шаян-Мынбулак-М32" - населенный пункт Мадениет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КХВК-9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3 "Коксайек-Аксу-Шаян-Мынбулак-М32" - населенный пункт Косбулак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КХВК-10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3 "Коксайек-Аксу-Шаян-Мынбулак-М32" - населенный пункт Акжар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КХВК-11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Населенный пункт Акбастау-Туракты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КХВК-12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Туракты-Каратас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КХВК-13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3 "Коксайек-Аксу-Шаян-Мынбулак М32 - населенный пункт Каратас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КХВК-14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3 "Коксайек-Аксу-Шаян-Мынбулак-М32" - населенный пункт Жогаргы Боралдай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КХВК-15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Населенный пункт Каратас-Теректи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КХВК-16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КХ 3 "Коксайек-Аксу-Шаян-Мынбулак М32" - Акмешит аулие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КХВК-17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Мынбулак-Кайнарбулак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КХВК-18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Торткул - Кызылжар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КХВК-19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"Уланбел-Созак-Екпинди" -населенный пункт Шаян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