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1e2b2" w14:textId="5f1e2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и установлении границ населенных пунктов Ордабасынского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решение Ордабасинского районного маслихата Туркестанской области от 17 мая 2022 года № 23/2 и постановление акимата Ордабасынского района Туркестанской области от 17 мая 2022 года № 190. Зарегистрированы в Министерстве юстиции Республики Казахстан 25 мая 2022 года № 28192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акимат Ордабасынского района ПОСТАНОВЛЯЕТ и Ордабасынский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Изменить и установить границы следующих населенных пунктов Ордабасынского района: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изменить границы населенного пункта Бирлик сельского округа Боржар путем включения 16,5 гектара земель сельскохозяйственного назначения Ордабасынского района в границы населенного пункта Бирлик сельского округа Боржар, установив границы общей площадью 135,6 гектаров;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изменить границы населенного пункта Жамбыл сельского округа Боржар путем включения 13,44 гектара земель сельскохозяйственного назначения Ордабасынского района в границы населенного пункта Жамбыл сельского округа Боржар, установив границы общей площадью 157,0 гектаров;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изменить границы населенного пункта Кемер сельского округа Боген путем включения 11,3 гектара земель сельскохозяйственного назначения Ордабасынского района в границы населенного пункта Кемер сельского округа Боген, установив границы общей площадью 25,0 гектаров;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изменить границы населенного пункта Дихан сельского округа Женис путем включения 19,0 гектара земель сельскохозяйственного назначения Ордабасынского района в границы населенного пункта Дихан сельского округа Женис, установив границы общей площадью 24,9 гектаров;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изменить границы населенного пункта Ынталы сельского округа Кажымухан путем включения 45,5 гектара земель сельскохозяйственного назначения Ордабасынского района в границы населенного пункта Ынталы сельского округа Кажымухан, установив границы общей площадью 261,3 гектаров;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изменить границы населенного пункта Амангельды сельского округа Кажымухан путем включения 5,0 гектара земель сельскохозяйственного назначения Ордабасынского района в границы населенного пункта Амангельды сельского округа Кажымухан, установив границы общей площадью 101,49 гектаров;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изменить границы населенного пункта Боралдай сельского округа Кажымухан путем включения 32,0 гектара земель сельскохозяйственного назначения Ордабасынского района в границы населенного пункта Боралдай сельского округа Кажымухан, установив границы общей площадью 85,9 гектаров;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изменить границы населенного пункта Колтоган сельского округа Караспан путем включения 2,2 гектара земель сельскохозяйственного назначения Ордабасынского района в границы населенного пункта Колтоган сельского округа Караспан, установив границы общей площадью 193,2 гектаров;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изменить границы населенного пункта Жанатурмыс сельского округа Караспан путем включения 8,18 гектара земель сельскохозяйственного назначения Ордабасынского района в границы населенного пункта Жанатурмыс сельского округа Караспан, установив границы общей площадью 34,7 гектаров;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изменить границы населенного пункта Берген Исаханов сельского округа Караспан путем включения 13,6 гектара земель сельскохозяйственного назначения Ордабасынского района в границы населенного пункта Берген Исаханов сельского округа Караспан, установив границы общей площадью 86,78 гектаров;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изменить границы населенного пункта Аксары сельского округа Тортколь путем включения 33,4 гектара земель сельскохозяйственного назначения Ордабасынского района в границы населенного пункта Аксары сельского округа Тортколь, установив границы общей площадью 50,1 гектаров;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изменить границы населенного пункта Нура сельского округа Тортколь путем включения 6,0 гектара земель сельскохозяйственного назначения Ордабасынского района в границы населенного пункта Нура сельского округа Тортколь, установив границы общей площадью 30,8 гектаров;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изменить границы населенного пункта Сарытогай сельского округа Шубар путем включения 6,8 гектара земель сельскохозяйственного назначения Ордабасынского района в границы населенного пункта Сарытогай сельского округа Шубар, установив границы общей площадью 45,1 гектаров;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изменить границы населенного пункта Аккойлы сельского округа Шубар путем включения 9,68 гектара земель сельскохозяйственного назначения Ордабасынского района в границы населенного пункта Аккойлы сельского округа Шубар, установив границы общей площадью 49,38 гектаров;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изменить границы населенного пункта Токсансай сельского округа Шубар путем включения 3,2 гектара земель сельскохозяйственного назначения Ордабасынского района в границы населенного пункта Токсансай сельского округа Шубар, установив границы общей площадью 137,5 гектаров.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постановления акимата Ордабасынского района и решения Ордабасынского районного маслихата возложить на курирующего заместителя акима района.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акимата Ордабасынского района и решение Ордабасынского районного маслихата вводится в действие по истечении десяти календарных дней после дня его первого официального опубликования.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Ордабасынского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Батыршаев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Әбдіхалық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