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53ed" w14:textId="41f5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Отырарского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Туркестанской области от 20 июня 2022 года № 194. Зарегистрировано в Министерстве юстиции Республики Казахстан 23 июня 2022 года № 28581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Отырарского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Отырарского района от 4 июня 2018 года № 114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Отрарского района корпуса "Б"" (зарегистрированного в Реестре государственной регистрации нормативных правовых актов за № 4629);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Отырарского района от 8 апреля 2020 года № 111 "О внесении изменений в постановление Отырарского районного акимата от 04 июня 2018 года № 114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Отырарского района корпуса "Б"" (зарегистрированного в Реестре государственной регистрации нормативных правовых актов за № 5561).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Султанханов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