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6cb4" w14:textId="b096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решение акима города Сарыагаш Сарыагашского района Туркестанской области от 30 марта 2022 года № 79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Сарыагашского района Туркестанской области от 19 мая 2022 года № 134. Зарегистрировано в Министерстве юстиции Республики Казахстан 23 мая 2022 года № 28165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27 Закона Республики Казахстан "О правовых актах", на основании представления главного государственного ветеринарно-санитарного инспектора Сарыагашской районной территориальной инспекции Комитета ветеринарного контроля и надзора Министерства сельского хозяйства Республики Казахстан от 13 мая 2022 года № 08-02-07/169,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проведением комплекса ветеринарных мероприятий по ликвидации очагов болезни попугаев орнитоз установленные на территории улицы Намазбаева города Сарыагаш Сарыагашского района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Сарыагаш Сарыагашского района Туркестанской области от 30 марта 2022 года № 79 "Об установлении ограничительных мероприятий" (зарегистрировано в Реестре государственной регистрации нормативных правовых актов за № 27612).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Сарыагаш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Доспулов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