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f398" w14:textId="435f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захоронение твердых бытовых отходов по Созакскому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23 ноября 2022 года № 140. Зарегистрировано в Министерстве юстиции Республики Казахстан 30 ноября 2022 года № 30848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захоронение твердых бытовых отходов по Созакскому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утверждении тарифов на сбор, вывоз, утилизацию, переработку и захоронение твердых бытовых отходов по Созакскому району" от 23 декабря 2016 года № 55 (зарегистрировано в Реестре государственной регистрации нормативных правовых актов под № 3953);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 внесении изменении в решение Созакского районного маслихата от 23 декабря 2016 года № 55 "Об утверждении тарифов на сбор, вывоз, утилизацию, переработку и захоронение твердых бытовых отходов по Созакскому району" от 13 марта 2019 года № 225 (зарегистрировано в Реестре государственной регистрации нормативных правовых актов под № 4930).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захоронение твердых бытовых отходов по Созакскому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житель,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