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89743" w14:textId="9b89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(схем) зонирования земель Созакского района, границ оценочных зон в населенных пунктах и поправочных коэффициентов к базовым ставкам платы за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23 декабря 2022 года № 155. Зарегистрировано в Министерстве юстиции Республики Казахстан 5 января 2023 года № 31572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 района Созак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Созакского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в населенных пунктах Созакского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следующие решения Созакского районного маслихата: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25 июня 2013 года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границ оценочных зон и поправочных коэффицентов и базовым ставкам платы за земельные участки в населенных пунктах Созакского района" (зарегистрировано в Реестре государственной регистрации нормативных правовых актов под № 2337);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17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схеме зонирования земель в населенных пунктах Созакского района" (зарегистрировано в Реестре государственной регистрации нормативных правовых актов под № 3620).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сельского округа Шолаккорган Созакского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1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87700" cy="232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сельского округа Каракур Созакского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16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6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76600" cy="170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сельского округа Каратау Созакского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14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19300" cy="83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сельского округа Созак Созакского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76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76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сельского округа Тасты Созакского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32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2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76600" cy="170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сельского округа Сызган Созакского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76600" cy="170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поселка Таукент Созакского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304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сельского округа Кумкент Созакского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34300" cy="979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76600" cy="170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сельского округа Шу Созакского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0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0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76600" cy="170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поселка Кыземшек Созакского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6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8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304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сельского округа Жуантобе Созакского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62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76600" cy="170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сельского округа Жартытобе Созакского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47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47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76600" cy="170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в населенных пунктах Созакского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Шолаккорган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I.II.III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Жеткиншек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Балдысу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Бакырлы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Аксумбе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Сарыжаз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Созак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Ыбырай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Кокпансор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Шақырық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Кылты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Сызган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Козмолдак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Сызган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паселок Таукент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Жыныс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Кумкент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Қанат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Кыземшек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Тайконыр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Жуантобе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Жуантобе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Коныратарык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Жартытобе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Жартытобе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Акколтык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Баба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