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37a2" w14:textId="dc13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Толебийскому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12 августа 2022 года № 18/110-VII. Зарегистрировано в Министерстве юстиции Республики Казахстан 18 августа 2022 года № 29170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10-3 Закона 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Толебийский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Толебийскому району на 2022 год в сумме 30,46 тенге за 1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