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a30be" w14:textId="d0a30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перечня категорий получателей жилищных сертификатов по Тюлькубасскому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Тюлькубасского районного маслихата Туркестанской области от 23 декабря 2022 года № 27/6-7. Зарегистрировано в Министерстве юстиции Республики Казахстан 30 декабря 2022 года № 31509. Утратило силу решением Тюлькубасского районного маслихата Туркестанской области от 3 ноября 2023 года № 8/6-08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Тюлькубасского районного маслихата Туркестанской области от 03.11.2023 № 8/6-08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14-1 Закона Республики Казахстан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от 20 июня 2019 года № 417 "Об утверждении правил предоставления жилищных сертификатов" (зарегистрирован в Реестре государственной регистрации нормативных правовых актов № 18883), Тюлькубасский районный маслихат 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размер и перечень категорий получателей жилищных сертификатов по Тюлькубасскому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Сейсенбаев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27/6-7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жилищного сертификата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Размер жилищного сертификата как социальная помощь составляет 10% от суммы займа, но не более 1 500 000 (один миллион пятьсот тысяч) тенге для каждого получателя.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Размер жилищного сертификата как социальная поддержка составляет 10% от суммы займа, не более 1 500 000 (один миллион пятьсот тысяч) тенге для каждого получателя.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 маслихата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категорий получателей жилищных сертификатов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ветераны Великой Отечественной войны;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1-1) ветераны, приравненные по льготам к ветеранам Великой Отечественной войны (состоящие в очереди на получение жилья в местных исполнительных органах);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1-2) ветераны боевых действий на территории других государств (состоящие в очереди на получение жилья в местных исполнительных органах);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лица с инвалидностью первой и второй групп (состоящие в очереди на получение жилья в местных исполнительных органах);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семьи, имеющие или воспитывающие детей с инвалидностью (состоящие в очереди на получение жилья в местных исполнительных органах);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лица, страдающие тяжелыми формами некоторых хронических заболеваний, перечисленных в списке заболеваний, утверждаемом уполномоченным органом в области здравоохранения (состоящие в очереди на получение жилья в местных исполнительных органах);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пенсионеры по возрасту (состоящие в очереди на получение жилья в местных исполнительных органах);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дети-сироты и дети, оставшиеся без попечения родителей, не достигшие двадцати девяти лет, потерявшие родителей до совершеннолетия (состоящие в очереди на получение жилья в местных исполнительных органах);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кандасы (состоящие в очереди на получение жилья в местных исполнительных органах);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лица, лишившиеся жилища в результате экологических бедствий, чрезвычайных ситуаций природного и техногенного характера (состоящие в очереди на получение жилья в местных исполнительных органах);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многодетные матери, награжденные подвесками "Алтын алқа", "Күміс алқа" или получившие ранее звание "Мать-героиня", а также награжденные орденами "Материнская слава" I и II степени, многодетные семьи (состоящие в очереди на получение жилья в местных исполнительных органах);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неполные семьи (состоящие в очереди на получение жилья в местных исполнительных органах);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Специалисты бюджетных организации в отрасли здравоохранения, образования, культуры и спорта (состоящие в очереди на получение жилья в местных исполнительных органах).</w:t>
      </w:r>
    </w:p>
    <w:bookmarkEnd w:id="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