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b3ad" w14:textId="accb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города Семей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4 февраля 2022 года № 22/156-VII. Зарегистрировано в Министерстве юстиции Республики Казахстан 9 февраля 2022 года № 26767. Утратило силу решением маслихата города Семей области Абай от 17 ноября 2023 года № 13/78-VIII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области Абай от 17.11.2023 </w:t>
      </w:r>
      <w:r>
        <w:rPr>
          <w:rFonts w:ascii="Times New Roman"/>
          <w:b w:val="false"/>
          <w:i w:val="false"/>
          <w:color w:val="ff0000"/>
          <w:sz w:val="28"/>
        </w:rPr>
        <w:t>№ 13/78-VIII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города Семей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города Семей,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22/156-VII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февраля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22/156-VII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Семей Восточно-Казахстанской области</w:t>
      </w:r>
    </w:p>
    <w:bookmarkEnd w:id="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