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1604" w14:textId="4941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18 октября 2019 года № 40/5-VІ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24 марта 2022 года № 20/9-VII. Зарегистрировано в Министерстве юстиции Республики Казахстан 31 марта 2022 года № 27317. Утратило силу решением Абайского районного маслихата области Абай от 22 декабря 2023 года № 11/7-VIII.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22.12.2023 </w:t>
      </w:r>
      <w:r>
        <w:rPr>
          <w:rFonts w:ascii="Times New Roman"/>
          <w:b w:val="false"/>
          <w:i w:val="false"/>
          <w:color w:val="ff0000"/>
          <w:sz w:val="28"/>
        </w:rPr>
        <w:t>№ 11/7-VIII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утверждении Правил определения размера и порядка оказания жилищной помощи" от 18 октября 2019 года № 40/5-VІ (зарегистрировано в Реестре государственной регистрации нормативных правовых актов за № 6245)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Абайском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порядок оказания жилищной помощи в Абайском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20/9-VII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Абайском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Айбаском районе 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Абайского района" (далее – уполномоченный орган).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веб-портала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