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70b4" w14:textId="76d7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решение акима Тарлаулинского сельского округа Аягозского района от 31 марта 2021 года № 1 "Об установлении карантина на территории крестьянского хозяйства "Алмас" Тарлаулинского сельского округа Аягозского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Тарлаулинского сельского округа Аягозского района области Абай от 12 сентября 2022 года № 1. Зарегистрировано в Министерстве юстиции Республики Казахстан 16 сентября 2022 года № 29648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Аягозской районной инспекции Комитета ветеринарного контроля и надзора Министерства сельского хозяйства Республики Казахстан от 15 апреля 2021 года № 272,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"Алмас" Тарлаулинского сельского округа Аягозского района, в связи с проведением комплекса ветеринарных мероприятий по ликвидации очагов болезни эмфизематозного карбункула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Тарлаулинского сельского округа Аягозского района от 31 марта 2021 года № 1 "Об установлении ограничительных мероприятий на территории крестьянского хозяйства "Алмас" Тарлаулинского сельского округа Аягозского района" (зарегистрировано в Реестре государственной регистрации нормативных правовых актов под №8489).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Кабдыкешов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