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dc025" w14:textId="a9dc0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Зайсанского районного маслихата от 20 января 2015 года № 30-1 "Об утверждении Правил определения размера и порядка оказания жилищной помощи"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18 октября 2022 года № 24-2. Зарегистрировано в Министерстве юстиции Республики Казахстан 19 октября 2022 года № 30224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Зайсанский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"Об утверждении Правил определения размера и порядка оказания жилищной помощи" от 20 января 2015 года №30-1 (зарегистрировано в Реестре государственной регистрации нормативных правовых актов за №3676)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размера и порядка оказания жилищной помощи Зайсанском районе";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Определить размер и порядок оказания жилищной помощи Зайсанском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Маркабаев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октября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января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30-1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Зайсанском районе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Зайсанском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10 (десять) процентов.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Зайсанского района" (далее – уполномоченный орган).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и/или на веб-портал "электронного правительства" (далее – Государственная корпорация), согласно Правилам предоставления жилищной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№2314.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корпорации, либо через веб-портал "электронного правительства" составляет восемь рабочих дней.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