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efa7" w14:textId="334e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Зыряновского района от 10 декабря 2018 года № 438 "Об утверждении схемы пастбищеоборотов по Зыряновскому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Алтай Восточно-Казахстанской области от 11 мая 2022 года № 185. Зарегистрировано в Министерстве юстиции Республики Казахстан 13 мая 2022 года № 28047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района Алтай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10 декабря 2018 года № 438 "Об утверждении схемы пастбищеоборотов по Зыряновскому району" (зарегистрировано в Реестре государственной регистрации нормативных правовых актов за № 5-12-178).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Охременко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