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31139" w14:textId="2d311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Алтай Восточно-Казахстанской области от 19 сентября 2022 года № 2. Зарегистрировано в Министерстве юстиции Республики Казахстан 19 сентября 2022 года № 29682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№756 "Об установлении классификации чрезвычайных ситуаций природного и техногенного характера"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Малеевского сельского округа района Алтай Восточно-Казахстанской области.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Назначить руководителем ликвидации чрезвычайной ситуации природного характера курирующего заместителя акима района Алтай и поручить провести соответствующие мероприятия, вытекающий из настоящего решения.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курирующего заместителя акима района Алтай.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 Алтай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