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7c53b" w14:textId="417c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Курчумского районного маслихата от 11 августа 2020 года № 52/7-VI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21 апреля 2022 года № 18/15-VII. Зарегистрировано в Министерстве юстиции Республики Казахстан 28 апреля 2022 года № 27801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      Курчумский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11 августа 2020 года № 52/7-VI (зарегистрировано в Реестре государственной регистрации нормативных правовых актов за № 7536)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утвержденные вышеуказанным решением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апреля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52/7-VI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перечня отдельных категорий нуждающихся граждан.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используемые в настоящих Правилах: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- уполномоченная организация) -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Курчумского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рассчитываемый органами статистики Восточно-Казахстанской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-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Курчумского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участковая комиссия - комиссия, создаваемая решением акима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- утвержденный максимальный размер социальной помощи.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5.Настоящие Правила распространяются на лиц, зарегистрированных на территории Курчумского района.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"О ветеранах", социальная помощь оказывается в порядке, предусмотренном настоящими Правилами.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к праздничным дням оказывается единовременно,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1)Международный женский день - 8 марта: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 или получившим ранее звание "Мать-героиня", а также награжденным орденами "Материнская слава" I и II степени и многодетным семьям - в размере 15000 (пятнадцать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и участникам Великой Отечественной войны - в размере 1000000 (один 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Советских Социалистических Республик (далее-Союза ССР) за участие в обеспечении боевых действий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ставшим инвалидами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 погибших (умерших) при прохождении воинской службы в мирное время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ставшим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70000 (семьдесят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из числа участников ликвидации последствий катастрофы на Чернобыльской атомной электростанции в 1988 - 1989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членам экипажей судов транспортного флота, интернированных в начале Великой Отечественной войны в портах других государств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"Жителю блокадного Ленинграда"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супругам (супругу) умершего инвалида Великой Отечественной войны или лица, приравненного по льготам к инвалидам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повторный брак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6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- в размере 43000 (сорок три тысячи)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- 30 августа: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детям-инвалидам в возрасте до восемнадцати лет (одному из родителей или иным законным представителям детей-инвалидов) - в размере 15000 (пятнадцать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1 группы по зрению, не относящимся к числу инвалидов Великой Отечественной войны - в размере 29000 (двадцать девять тысяч)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Республики Казахстан - 16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пострадавшим от политических репрессий и голода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осужденным военными трибуналами действующей армии во время второй мировой войны (гражданских лиц и военнослужащих)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- в размере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- в размере 13000 (тринадцать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находившиеся вместе с родителями или заменявшими их лицами в местах лишения свободы, в ссылке, высылке или на спецпоселении, а также дети жертв политических репрессий, не достигшие восемнадцатилетнего возраста на момент репрессии и в результате ее применения оставшиеся без попечения родителей или одного из них - в размере 13000 (тринадцать тысяч) тенге.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двухкратного размера прожиточного минимума,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сироты и дети, оставшиеся без попечения родителей;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безнадзорные несовершеннолетние, в том числе с девиантным поведением;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несовершеннолетние, находящиеся в специальных организациях образования, организациях образования с особым режимом содержания;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от рождения до трех лет с ограниченными возможностями раннего психофизического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со стойкими нарушениями функций организма, обусловленные физическими и (или) умственными возможностями;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неспособные к самообслуживанию, в связи с преклонным возрастом, вследствие перенесенной болезни и (или)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подвергшиеся жестокому обращению, приведшее к социальной дезадаптации и социальной депривации;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бездомные (лица без определенного места жительства);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находящиеся на учете службы пробации;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пострадавшие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дохода. Лицами (семьями), находящимся в трудной жизненной ситуации вследствие стихийного бедствия или пожара заявление подается в течение трех месяцев со дня наступления события.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предоставляется единовременно со среднедушевым доходом не превышающий однократной величины прожиточного минимума.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имеющим социально значимые заболевания и заболевания, представляющие опасность для окружающих и находящимся на амбулаторном лечении по спискам медицинских учреждений социальная помощь без учета доходов оказывается ежемесячно в размере - 6 (шесть) месячных расчетных показателей (сумма назначается по фактическому получению лечения).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родителям или иным законным представителям детей, состоящих на диспансерном учете, инфицированных вирусом иммунодефицита человека, социальная помощь назначается ежемесячно в размере двукратного прожиточного минимума, установленного Законом Республики Казахстан О республиканском бюджете на соответствующий финансовый год, без учета среднедушевого дохода.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Предельный размер социальной помощи при наступлении трудной жизненной ситуации составляет 42 (сорок два) месячных расчетных показателей.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спискам, утверждаемым акиматом Курчумского района по представлению уполномоченной организации либо иных организаций без истребования заявлений от получателей.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получения социальной помощи при наступлении трудной жизненной ситуации заявитель от себя или от имени семьи представляет в уполномоченный орган или акиму сельского округа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