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2cb4" w14:textId="1c72c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решения акима Киндиктинского сельского округа Тарбагатайского района от 14 июля 2021 года № 7 "Об установлении ограничительных мероприятий на улицу Әбсейіт в селе Киндикти Киндиктинского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Киндиктинского сельского округа Тарбагатайского района Восточно-Казахстанской области от 19 января 2022 года № 1. Зарегистрировано в Министерстве юстиции Республики Казахстан 25 января 2022 года № 26633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и на основании представления главного государственного ветеринарно-санитарного инспектора Тарбагатайского района № 670 от 14 декабря 2021 года,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улицы Әбсейіт в селе Киндикти Киндиктинского сельского округа Тарбагатайского района в связи с проведением комплекса ветеринарных мероприятий по ликвидации очагов болезни бруцеллез среди крупного рогатого скота.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Киндиктинского сельского округа Тарбагатайского района от 14 июля 2021 года № 7 "Об установлении ограничительных мероприятий на улицу Әбсейіт в селе Киндикти Киндиктинского сельского округа Тарбагатайского района" (зарегистрировано в Реестре государственной регистрации нормативных правовых актов за № 23646).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Дәуренбекұлы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