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a7ce7" w14:textId="31a7c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15 апреля 2014 года № 24-253/V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30 марта 2022 года № 14-218/VII. Зарегистрировано в Министерстве юстиции Республики Казахстан 14 апреля 2022 года № 27580. Утратило силу решением Урджарского районного маслихата области Абай от 20 сентября 2023 года № 5-113/VIII. Зарегистрировано Департаментом юстиции области Абай 22 сентября 2023 года № 124-18.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20.09.2023 </w:t>
      </w:r>
      <w:r>
        <w:rPr>
          <w:rFonts w:ascii="Times New Roman"/>
          <w:b w:val="false"/>
          <w:i w:val="false"/>
          <w:color w:val="ff0000"/>
          <w:sz w:val="28"/>
        </w:rPr>
        <w:t>№ 5-113/VIII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15 апреля 2014 года № 24-253/V (зарегистрировано в Реестре государственной регистрации нормативных правовых актов под № 3325)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14-218/VII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24-253/V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оказания социальной помощи, установления размеров  и определения перечня отдельных категорий нуждающихся граждан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услуг,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Урджарского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Восточно-Казахстанской области";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дни национальных и государственных праздников Республики Казахстан;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Урджарского района Восточно-Казахстанской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распространяются на лиц, зарегистрированных на территории Урджарского района.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алқа", или получившие ранее звание "Мать-героиня", а также награжденные орденами "Материнская слава" I и II степени, многодетные семьи - в размере 15 000 (пятнадцать тысяч) тенге.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войны- в размере 1 000 000 (один миллион)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ставшие инвалидами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аэродромов- в размере 1 000 000 (один миллион)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в размере 100 000 (сто тысяч)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- в размере 100 000 (сто тысяч)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обслуживавшие действовавшие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 - в размере 100 000 (сто тысяч)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лица, приравненного по льготам к инвалидам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100 000 (сто тысяч)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100 000 (сто тысяч)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награждҰнные орденами и медалями бывшего Союза ССР за самоотверженный труд и безупречную воинскую службу в тылу в годы Великой Отечественной войны - в размере 42 500 (сорок две тысячи пятьсот)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призывавшиеся на учебные сборы и направлявшиеся в Афганистан в период ведения боевых действий - в размере 100 000 (сто тысяч)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направлявшиеся в Афганистан для доставки грузов в эту страну в период ведения боевых действий - в размере 100 000 (сто тысяч)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совершавшие вылеты на боевые задания в Афганистан с территории бывшего Союза ССР - в размере 100 000 (сто тысяч) тенге;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 - в размере 100 000 (сто тысяч)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 - афганском участке - в размере 100 000 (сто тысяч)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принимавшие участие в качестве миротворцев в международной миротворческой операции в Ираке - в размере 100 000 (сто тысяч)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в размере 100 000 (сто тысяч)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ставшие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100 000 (сто тысяч)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100 000 (сто тысяч)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в возрасте до 18 лет (одному из родителей или иным законным представителям детей-инвалидов) - в размере 15 000 (пятнадцать тысяч) тенге.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- 16 декабря: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13 000 (тринадцать тысяч)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- в размере 13 000 (тринадцать тысяч)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репрессий после призыва для прохождения воинской службы за пределы Казахстана - в размере 13 000 (тринадцать тысяч)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репрессий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- в размере 13 000 (тринадцать тысяч)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100 000 (сто тысяч)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13 000 (тринадцать тысяч)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 в размере 13 000 (тринадцать тысяч) тенге.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двукратного размера прожиточного минимума, по следующим основаниям: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в течении трех месяцев с момента наступления данной ситуации предоставляется единовременно без учета среднедушевого дохода;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находящимся на амбулаторном этапе лечения, предоставляется ежемесячно без учета среднедушевого дохода в размере 7 месячных расчетных показателей;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(на основании заявления одного из родителей или иных законных представителей детей), состоящих на диспансерном учете, предоставляется ежемесячно без учета среднедушевого дохода в двукратном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(сто) месячных расчетных показателя.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87"/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