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44c1" w14:textId="0214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Каменевского сельского округа Шемонаихинского района от 10 марта 2022 года № 2 "Об установлении ограничительных мероприятий в селе Рулиха Каменевского сельского округа Шемонаихинского района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Каменевского сельского округа Шемонаихинского района Восточно-Казахстанской области от 8 июля 2022 года № 4. Зарегистрировано в Министерстве юстиции Республики Казахстан 13 июля 2022 года № 28796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на основании представления руководителя государственного учреждения "Шемонаихинская районная территориальная инспекция Комитета ветеринарного контроля и надзора Министерства сельского хозяйства Республики Казахстан" от 22 июня 2022 года № 136 РЕШИЛ: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Рулиха Каменевского сельского округа Шемонаихинского района Восточно-Казахстанской области, в связи с проведением комплекса ветеринарных мероприятий по ликвидации болезни бруцеллез крупного рогатого скота.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Каменевского сельского округа Шемонаихинского района от 10 марта 2022 года № 2 "Об установлении ограничительных мероприятий в селе Рулиха Каменевского сельского округа Шемонаихинского района Восточно-Казахстанской области" (зарегистрировано в Реестре государственной регистрации нормативных правовых актов за № 27295).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Каменевского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Тайтөлеуов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