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ea51" w14:textId="f1ce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решения Западно-Казахстанского областного маслихата от 28 августа 2019 года № 28-3 "Об утверждении Правил отлова и уничтожения бродячих собак и кошек на территории населенных пунктов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15 ноября 2022 года № 15-2. Зарегистрировано в Министерстве юстиции Республики Казахстан 23 ноября 2022 года № 30676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28 августа 2019 года № 28-3 "Об утверждении Правил отлова и уничтожения бродячих собак и кошек на территории населенных пунктов Западно-Казахстанской области" (зарегистрировано в Реестре государственной регистрации нормативных правовых актов под № 5777).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