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4f7f" w14:textId="8634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Уральска от 9 апреля 2020 года № 680 "Об установлении квоты рабочих мест для инвалидов по городу Уральск"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31 марта 2022 года № 507. Зарегистрировано в Министерстве юстиции Республики Казахстан 8 апреля 2022 года № 27478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9 апреля 2020 года № 680 "Об установлении квоты рабочих мест для инвалидов по городу Уральск" (зарегистрированное в Реестре государственной регистрации нормативных правовых актов № 6146).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Нуржанова 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Уральска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