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70da1" w14:textId="8870d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кровель многоквартирных жилых домов, направленных на придание единого архитектурного облика городу Аксай Бурлинского района</w:t>
      </w:r>
    </w:p>
    <w:p>
      <w:pPr>
        <w:spacing w:after="0"/>
        <w:ind w:left="0"/>
        <w:jc w:val="both"/>
      </w:pPr>
      <w:r>
        <w:rPr>
          <w:rFonts w:ascii="Times New Roman"/>
          <w:b w:val="false"/>
          <w:i w:val="false"/>
          <w:color w:val="000000"/>
          <w:sz w:val="28"/>
        </w:rPr>
        <w:t>Постановление акимата Бурлинского района Западно-Казахстанской области от 5 июля 2022 года № 237. Зарегистрировано в Министерстве юстиции Республики Казахстан 8 июля 2022 года № 28755</w:t>
      </w:r>
    </w:p>
    <w:p>
      <w:pPr>
        <w:spacing w:after="0"/>
        <w:ind w:left="0"/>
        <w:jc w:val="both"/>
      </w:pPr>
      <w:bookmarkStart w:name="z3" w:id="0"/>
      <w:r>
        <w:rPr>
          <w:rFonts w:ascii="Times New Roman"/>
          <w:b w:val="false"/>
          <w:i w:val="false"/>
          <w:color w:val="000000"/>
          <w:sz w:val="28"/>
        </w:rPr>
        <w:t>
      В соответствии с </w:t>
      </w:r>
      <w:r>
        <w:rPr>
          <w:rFonts w:ascii="Times New Roman"/>
          <w:b w:val="false"/>
          <w:i w:val="false"/>
          <w:color w:val="000000"/>
          <w:sz w:val="28"/>
        </w:rPr>
        <w:t>подпунктом 11)</w:t>
      </w:r>
      <w:r>
        <w:rPr>
          <w:rFonts w:ascii="Times New Roman"/>
          <w:b w:val="false"/>
          <w:i w:val="false"/>
          <w:color w:val="000000"/>
          <w:sz w:val="28"/>
        </w:rPr>
        <w:t>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пункта 1 статьи 31 Закона Республики Казахстан "О местном государственном управлении и самоуправлении в Республике Казахстан",  акимат Бурлинского района 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кровель многоквартирных жилых домов, направленных на придание единого архитектурного облика городу Аксай Бурлинского района.</w:t>
      </w:r>
    </w:p>
    <w:bookmarkEnd w:id="1"/>
    <w:bookmarkStart w:name="z5"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Бурлинского района.</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Бурлинского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Ихсанов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постановлением </w:t>
            </w:r>
            <w:r>
              <w:br/>
            </w:r>
            <w:r>
              <w:rPr>
                <w:rFonts w:ascii="Times New Roman"/>
                <w:b w:val="false"/>
                <w:i w:val="false"/>
                <w:color w:val="000000"/>
                <w:sz w:val="20"/>
              </w:rPr>
              <w:t>акимата Бурлинского района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5 июля 2022 года № 237</w:t>
            </w:r>
          </w:p>
        </w:tc>
      </w:tr>
    </w:tbl>
    <w:bookmarkStart w:name="z9"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w:t>
      </w:r>
      <w:r>
        <w:br/>
      </w:r>
      <w:r>
        <w:rPr>
          <w:rFonts w:ascii="Times New Roman"/>
          <w:b/>
          <w:i w:val="false"/>
          <w:color w:val="000000"/>
        </w:rPr>
        <w:t>ремонту фасадов, кровли многоквартирных жилых домов, направленных на придание</w:t>
      </w:r>
      <w:r>
        <w:br/>
      </w:r>
      <w:r>
        <w:rPr>
          <w:rFonts w:ascii="Times New Roman"/>
          <w:b/>
          <w:i w:val="false"/>
          <w:color w:val="000000"/>
        </w:rPr>
        <w:t>единого архитектурного облика городу Аксай Бурлинского района</w:t>
      </w:r>
    </w:p>
    <w:bookmarkEnd w:id="4"/>
    <w:bookmarkStart w:name="z10" w:id="5"/>
    <w:p>
      <w:pPr>
        <w:spacing w:after="0"/>
        <w:ind w:left="0"/>
        <w:jc w:val="left"/>
      </w:pPr>
      <w:r>
        <w:rPr>
          <w:rFonts w:ascii="Times New Roman"/>
          <w:b/>
          <w:i w:val="false"/>
          <w:color w:val="000000"/>
        </w:rPr>
        <w:t xml:space="preserve"> Глава 1. Общие положения</w:t>
      </w:r>
    </w:p>
    <w:bookmarkEnd w:id="5"/>
    <w:bookmarkStart w:name="z11" w:id="6"/>
    <w:p>
      <w:pPr>
        <w:spacing w:after="0"/>
        <w:ind w:left="0"/>
        <w:jc w:val="both"/>
      </w:pPr>
      <w:r>
        <w:rPr>
          <w:rFonts w:ascii="Times New Roman"/>
          <w:b w:val="false"/>
          <w:i w:val="false"/>
          <w:color w:val="000000"/>
          <w:sz w:val="28"/>
        </w:rPr>
        <w:t>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Аксай Бурлинского района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Аксай Бурлинского района.</w:t>
      </w:r>
    </w:p>
    <w:bookmarkEnd w:id="6"/>
    <w:bookmarkStart w:name="z12"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3"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4"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5"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6"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7"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8"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19"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0"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1"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2"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w:t>
      </w:r>
      <w:r>
        <w:br/>
      </w:r>
      <w:r>
        <w:rPr>
          <w:rFonts w:ascii="Times New Roman"/>
          <w:b/>
          <w:i w:val="false"/>
          <w:color w:val="000000"/>
        </w:rPr>
        <w:t>фасадов, кровли многоквартирных жилых домов</w:t>
      </w:r>
    </w:p>
    <w:bookmarkEnd w:id="17"/>
    <w:bookmarkStart w:name="z23" w:id="18"/>
    <w:p>
      <w:pPr>
        <w:spacing w:after="0"/>
        <w:ind w:left="0"/>
        <w:jc w:val="both"/>
      </w:pPr>
      <w:r>
        <w:rPr>
          <w:rFonts w:ascii="Times New Roman"/>
          <w:b w:val="false"/>
          <w:i w:val="false"/>
          <w:color w:val="000000"/>
          <w:sz w:val="28"/>
        </w:rPr>
        <w:t>
      3. Государственное учреждение "Отдел жилищной инспекции Бурлинского района Западно-Казахстанской области" совместно с государственным учреждением "Аппарат акима города Аксай" (далее - Аппарат) определяет перечень многоквартирных жилых домов, требующих проведения текущего или капитального ремонта фасадов, кровли для придания городу единого архитектурного облика.</w:t>
      </w:r>
    </w:p>
    <w:bookmarkEnd w:id="18"/>
    <w:bookmarkStart w:name="z24" w:id="19"/>
    <w:p>
      <w:pPr>
        <w:spacing w:after="0"/>
        <w:ind w:left="0"/>
        <w:jc w:val="both"/>
      </w:pPr>
      <w:r>
        <w:rPr>
          <w:rFonts w:ascii="Times New Roman"/>
          <w:b w:val="false"/>
          <w:i w:val="false"/>
          <w:color w:val="000000"/>
          <w:sz w:val="28"/>
        </w:rPr>
        <w:t xml:space="preserve">
      4. Государственное учреждение "Отдел архитектуры, градостроительства и строительства Бурлинского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города.</w:t>
      </w:r>
    </w:p>
    <w:bookmarkEnd w:id="19"/>
    <w:bookmarkStart w:name="z25" w:id="20"/>
    <w:p>
      <w:pPr>
        <w:spacing w:after="0"/>
        <w:ind w:left="0"/>
        <w:jc w:val="both"/>
      </w:pPr>
      <w:r>
        <w:rPr>
          <w:rFonts w:ascii="Times New Roman"/>
          <w:b w:val="false"/>
          <w:i w:val="false"/>
          <w:color w:val="000000"/>
          <w:sz w:val="28"/>
        </w:rPr>
        <w:t>
      5. Аппарат организует следующие мероприятия:</w:t>
      </w:r>
    </w:p>
    <w:bookmarkEnd w:id="20"/>
    <w:bookmarkStart w:name="z26"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1"/>
    <w:bookmarkStart w:name="z27"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8"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29"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0"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1" w:id="26"/>
    <w:p>
      <w:pPr>
        <w:spacing w:after="0"/>
        <w:ind w:left="0"/>
        <w:jc w:val="both"/>
      </w:pPr>
      <w:r>
        <w:rPr>
          <w:rFonts w:ascii="Times New Roman"/>
          <w:b w:val="false"/>
          <w:i w:val="false"/>
          <w:color w:val="000000"/>
          <w:sz w:val="28"/>
        </w:rPr>
        <w:t>
      8. При принятии собранием положительного решения государственное учреждение "Отдел жилищно-коммунального хозяйства, пассажирского транспорта и автомобильных дорог Бурлинского района" (далее -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2"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w:t>
      </w:r>
      <w:r>
        <w:br/>
      </w:r>
      <w:r>
        <w:rPr>
          <w:rFonts w:ascii="Times New Roman"/>
          <w:b/>
          <w:i w:val="false"/>
          <w:color w:val="000000"/>
        </w:rPr>
        <w:t>фасадов, кровли многоквартирных жилых домов</w:t>
      </w:r>
    </w:p>
    <w:bookmarkEnd w:id="27"/>
    <w:bookmarkStart w:name="z33"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4"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5"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6"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37"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38" w:id="33"/>
    <w:p>
      <w:pPr>
        <w:spacing w:after="0"/>
        <w:ind w:left="0"/>
        <w:jc w:val="left"/>
      </w:pPr>
      <w:r>
        <w:rPr>
          <w:rFonts w:ascii="Times New Roman"/>
          <w:b/>
          <w:i w:val="false"/>
          <w:color w:val="000000"/>
        </w:rPr>
        <w:t xml:space="preserve"> Глава 4. Заключительные положения</w:t>
      </w:r>
    </w:p>
    <w:bookmarkEnd w:id="33"/>
    <w:bookmarkStart w:name="z39"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Аксай Бурлинского района,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