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6160" w14:textId="ded6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28 января 2022 года № 8. Зарегистрировано в Министерстве юстиции Республики Казахстан 7 февраля 2022 года № 26745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Жангалинского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Жангалинского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Жангалинского района" обеспечить государственную регистрацию данного постановления в Министерстве юстиции Республики Казахстан.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А.Мукамбетжанова.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учреждение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дорог Западно Казахстанской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Жангалинского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Кызылоба, 0-1километр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Пятимар, 0-10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Бирлик, 0-14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Кыркопа, 0-5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Жанакала, 0-2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Копжасар, 0-14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Маштексай, 0-1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Жанаказан, 0-3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Айтпай, 0-1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Жангелди, 0-0,1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Акбалшык, 0-5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Мухор, 0-12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Жуалыой, 0-6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Киши Айдархан, 0-14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Сарыколь, 0-12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 – Ушкемпир, 0-25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Копжасар – Салтанат, 0-21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Жанажол, 0-1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Борык, 0-18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KL-ZN-20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Плантация, 0-5 километр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