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8dda" w14:textId="6e08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Жангалинского районного маслихата от 13 мая 2020 года № 49-2 "Об утверждении норм образования и накопления коммунальных отходов по Жангалинскому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21 апреля 2022 года № 20-6. Зарегистрировано в Министерстве юстиции Республики Казахстан 22 апреля 2022 года № 27718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Жангалинский районный маслихат Западно –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"Об утверждении норм образования и накопления коммунальных отходов по Жангалинскому району" от 13 мая 2020 года № 49-2 (зарегистрировано в Реестре государственной регистрации нормативных правовых актов под № 6231).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