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235c" w14:textId="2b22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Янайкино, Скворкино и Богатск Янайкинского сельского округа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Янайкинского сельского округа района Бәйтерек Западно-Казахстанской области от 27 июня 2022 года № 11. Зарегистрировано в Министерстве юстиции Республики Казахстан 28 июня 2022 года № 28635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Казакстан",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Янайкино, Скворкино и Богатск, на основании заключения Западно-Казахстанской областной ономастической комиссии от 28 апреля 2021 года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Янайкино Янайкинского сельского округа района Бәйтерек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Студенческая на улицу Құрманғазы;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Мәншүк Мәметова;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Жайық;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Луговая на улицу Бірлік;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на улицу Бауыржан Момышұлы;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Талғат Бигелдинов;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Лесная на улицу Теректі.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улицы села Скворкино Янайкинского сельского округа района Бәйтерек Западно-Казахстанской области: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Әлия Молдағұлова;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Болашақ.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улицы села Богатск Янайкинского сельского округа района Бәйтерек Западно-Казахстанской области: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Полтавская на улицу Саржайлау;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Шағала;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Красная на улицу Ақсу.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Янайкинского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