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e7eb" w14:textId="457e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присвоении наименований улицам села Садовое Макаровского сельского округа района Бәйтерек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Макаровского сельского округа района Бәйтерек Западно-Казахстанской области от 23 августа 2022 года № 44. Зарегистрировано в Министерстве юстиции Республики Казахстан 31 августа 2022 года № 29327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Садовое и на основании заключения областной ономастической комиссии № 1 от 28 апреля 2021 года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улицы села Садовое Макаровского сельского округа района Бәйтерек Западно-Казахстанской области: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Торговая на улицу Сарайшық;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Колхозная на улицу Жайық;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Алмалы;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Строителей на улицу Үміт;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Строительная на улицу Бейбітшілік;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Нижная Садовая на улицу Ақжайлау;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З.Космедемьянская на улицу Достық.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Присвоить безымянным улицам села Садовое Макаровского сельского округа района Бәйтерек Западно-Казахстанской области следующие наименования: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№2 - улица Арай;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№3 - улица Арман;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№4 - улица Балауса;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№5 - улица Жұлдыз.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Абилкакимов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