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b6ace" w14:textId="4fb6a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изменении и установлении границ некоторых населенных пунктов Казталовского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постановление акимата Казталовского района Западно-Казахстанской области от 2 сентября 2022 года № 187 и решение Казталовского районного маслихата Западно-Казахстанской области от 2 сентября 2022 года № 21-5. Зарегистрировано в Министерстве юстиции Республики Казахстан 12 сентября 2022 года № 29533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108 Земельного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Закона Республики Казахстан "Об административно-территориальном устройстве Республики Казахстан" акимат Казталовского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и Казталовский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Изменить и установить границы некоторых населенных пунктов Казталовского района: 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изменить границы села Коныс Казталовского сельского округа путем включения 1744,0 гектара земель запаса Казталовского района в границы села Коныс Казталовского сельского округа, установив границы общей площадью 5329,0 гектаров; 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изменить границы села Бозоба Казталовского сельского округа путем включения 5627,0 гектаров земель запаса Казталовского района в границы села Бозоба Казталовского сельского округа, установив границы общей площадью 8133,0 гектара; 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изменить границы села Жулдыз Карасуского сельского округа путем включения 11578,0 гектаров земель запаса Казталовского района в границы села Жулдыз Карасуского сельского округа, установив границы общей площадью 15888,0 гектаров; 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изменить границы села Бостандык Карасуского сельского округа путем включения 1640,0 гектаров земель запаса Казталовского района в границы села Бостандык Карасуского сельского округа, установив границы общей площадью 3224,0 гектаров; 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изменить границы села Жас Караузенского сельского округа путем включения 4074,0 гектара земель запаса Казталовского района в границы села Жас Караузенского сельского округа, установив границы общей площадью 7632,0 гектаров. 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Государственному учреждению "Аппарат акима Казталовского района" в порядке, установленном законодательством Республики Казахстан, обеспечить: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настоящего совместного постановления акимата Казталовского района и решения маслихата Казталовского района в Министерстве юстиции Республики Казахстан. 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совместного постановления акимата Казталовского района и решения маслихата Казталовского района на интернет-ресурсе акимата Казталовского района после его официального опубликования.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Контроль за исполнением настоящего совместного постановления акимата Казталовского района и решения маслихата Казталовского района возложить на курирующего заместителя акима Казталовского района.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Настоящее совместное постановление акимата Казталовского района и решение маслихата Казталовского района вводится в действие по истечении десяти календарных дней после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Казталовского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Зулкашев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