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f638" w14:textId="cd7f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Сырымского района от 22 июня 2020 года № 98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3 ноября 2022 года № 145. Зарегистрировано в Министерстве юстиции Республики Казахстан 4 ноября 2022 года № 30410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Сырымского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22 июня 2020 года № 98 "Об установлении квоты рабочих мест для инвалидов" (зарегистрировано в Реестре государственной регистрации нормативных правовых актов № 6283).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акима Сырымского района.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Сырымского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